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693c" w14:textId="e0a6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әкімінің 2016 жылғы 19 қазандағы № 3 шешімі. Ақмола облысының Әділет департаментінде 2016 жылғы 16 қарашада № 5594 болып тіркелді. Күші жойылды - Ақмола облысы Жақсы ауданы әкімінің 2018 жылғы 7 желтоқсандағы № 9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Жақсы ауданы әкімінің 07.12.2018 </w:t>
      </w:r>
      <w:r>
        <w:rPr>
          <w:rFonts w:ascii="Times New Roman"/>
          <w:b w:val="false"/>
          <w:i w:val="false"/>
          <w:color w:val="000000"/>
          <w:sz w:val="28"/>
        </w:rPr>
        <w:t>№ 9</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Жақсы ауданының әкімі </w:t>
      </w:r>
      <w:r>
        <w:rPr>
          <w:rFonts w:ascii="Times New Roman"/>
          <w:b/>
          <w:i w:val="false"/>
          <w:color w:val="000000"/>
          <w:sz w:val="28"/>
        </w:rPr>
        <w:t>ШЕШІМ ЕТТІ:</w:t>
      </w:r>
      <w:r>
        <w:br/>
      </w:r>
      <w:r>
        <w:rPr>
          <w:rFonts w:ascii="Times New Roman"/>
          <w:b w:val="false"/>
          <w:i w:val="false"/>
          <w:color w:val="000000"/>
          <w:sz w:val="28"/>
        </w:rPr>
        <w:t xml:space="preserve">
      </w:t>
      </w:r>
      <w:r>
        <w:rPr>
          <w:rFonts w:ascii="Times New Roman"/>
          <w:b w:val="false"/>
          <w:i w:val="false"/>
          <w:color w:val="000000"/>
          <w:sz w:val="28"/>
        </w:rPr>
        <w:t xml:space="preserve">1. Жақсы ауданы аумағында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xml:space="preserve">
      </w:t>
      </w:r>
      <w:r>
        <w:rPr>
          <w:rFonts w:ascii="Times New Roman"/>
          <w:b w:val="false"/>
          <w:i w:val="false"/>
          <w:color w:val="000000"/>
          <w:sz w:val="28"/>
        </w:rPr>
        <w:t xml:space="preserve">2. "Сайлау учаскелерін құру туралы" Жақсы ауданы әкімінің 2014 жылғы 3 наурыздағы № 04 (Нормативтік құқықтық актілерді мемлекеттік тіркеу тізілімінде № 4047 болып тіркелген, 2014 жылғы 7 сәуірдегі "Жақсы жаршысы" аудандық газетінде жарияланған)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К.Сүйіндіков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аумақтық 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Б.Саутов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19 " 10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"19" қазан</w:t>
            </w:r>
            <w:r>
              <w:br/>
            </w:r>
            <w:r>
              <w:rPr>
                <w:rFonts w:ascii="Times New Roman"/>
                <w:b w:val="false"/>
                <w:i w:val="false"/>
                <w:color w:val="000000"/>
                <w:sz w:val="20"/>
              </w:rPr>
              <w:t>№ 3</w:t>
            </w:r>
            <w:r>
              <w:br/>
            </w:r>
            <w:r>
              <w:rPr>
                <w:rFonts w:ascii="Times New Roman"/>
                <w:b w:val="false"/>
                <w:i w:val="false"/>
                <w:color w:val="000000"/>
                <w:sz w:val="20"/>
              </w:rPr>
              <w:t>Жақсы ауданы әкімінің</w:t>
            </w:r>
            <w:r>
              <w:br/>
            </w:r>
            <w:r>
              <w:rPr>
                <w:rFonts w:ascii="Times New Roman"/>
                <w:b w:val="false"/>
                <w:i w:val="false"/>
                <w:color w:val="000000"/>
                <w:sz w:val="20"/>
              </w:rPr>
              <w:t>шешіміне қосымша</w:t>
            </w:r>
          </w:p>
        </w:tc>
      </w:tr>
    </w:tbl>
    <w:bookmarkStart w:name="z6" w:id="1"/>
    <w:p>
      <w:pPr>
        <w:spacing w:after="0"/>
        <w:ind w:left="0"/>
        <w:jc w:val="left"/>
      </w:pPr>
      <w:r>
        <w:rPr>
          <w:rFonts w:ascii="Times New Roman"/>
          <w:b/>
          <w:i w:val="false"/>
          <w:color w:val="000000"/>
        </w:rPr>
        <w:t xml:space="preserve"> Жақсы ауданы аумағындағы сайлау учаскелері</w:t>
      </w:r>
    </w:p>
    <w:bookmarkEnd w:id="1"/>
    <w:p>
      <w:pPr>
        <w:spacing w:after="0"/>
        <w:ind w:left="0"/>
        <w:jc w:val="both"/>
      </w:pPr>
      <w:r>
        <w:rPr>
          <w:rFonts w:ascii="Times New Roman"/>
          <w:b w:val="false"/>
          <w:i w:val="false"/>
          <w:color w:val="ff0000"/>
          <w:sz w:val="28"/>
        </w:rPr>
        <w:t xml:space="preserve">
      Ескерту. Қосымшаға өзгеріс енгізілді - Ақмола облысы Жақсы ауданы әкімінің 14.09.2017 </w:t>
      </w:r>
      <w:r>
        <w:rPr>
          <w:rFonts w:ascii="Times New Roman"/>
          <w:b w:val="false"/>
          <w:i w:val="false"/>
          <w:color w:val="ff0000"/>
          <w:sz w:val="28"/>
        </w:rPr>
        <w:t>№ 5</w:t>
      </w:r>
      <w:r>
        <w:rPr>
          <w:rFonts w:ascii="Times New Roman"/>
          <w:b w:val="false"/>
          <w:i w:val="false"/>
          <w:color w:val="ff0000"/>
          <w:sz w:val="28"/>
        </w:rPr>
        <w:t xml:space="preserve">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449 сайлау учаскесі. Шекарасы: Подгорное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450 сайлау учаскесі. Шекарасы: Чапай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451 сайлау учаскесі. Шекарасы: Қызылсай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452 сайлау учаскесі. Шекарасы: Киров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453 сайлау учаскесі. Шекарасы: Баяғыз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454 сайлау учаскесі. Шекарасы: Калинин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455 сайлау учаскесі. Шекарасы: Моховое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456 сайлау учаскесі. Шекарасы: Қалмақкөл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457 сайлау учаскесі. Шекарасы: Новокиенка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458 сайлау учаскесі. Шекарасы: Парчевка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459 сайлау учаскесі. Шекарасы: Киев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460 сайлау учаскесі. Шекарасы: Қайрақты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462 сайлау учаскесі. Шекарасы: Тарас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463 сайлау учаскесі. Шекарасы: Казахское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464 сайлау учаскесі. Шекарасы: Жаңа-Қима ауылы, көшелер: Әліби Жангелдин 1, 2, 4, 4а, 4, 8, 20, 22, 24, 24а, 26, 33.</w:t>
            </w:r>
            <w:r>
              <w:br/>
            </w:r>
            <w:r>
              <w:rPr>
                <w:rFonts w:ascii="Times New Roman"/>
                <w:b w:val="false"/>
                <w:i w:val="false"/>
                <w:color w:val="000000"/>
                <w:sz w:val="20"/>
              </w:rPr>
              <w:t>
Амангелді Иманов 2, 3, 4, 6, 8, 14, 15, 16, 17, 18, 20, 21, 22, 25, 28, 29, 30, 35, 40, 46.</w:t>
            </w:r>
            <w:r>
              <w:br/>
            </w:r>
            <w:r>
              <w:rPr>
                <w:rFonts w:ascii="Times New Roman"/>
                <w:b w:val="false"/>
                <w:i w:val="false"/>
                <w:color w:val="000000"/>
                <w:sz w:val="20"/>
              </w:rPr>
              <w:t>Иван Панфилов 6, 7, 8, 10, 12, 13, 13а, 15, 17, 19, 20, 21, 22, 25, 27, 29, 30, 31, 33, 35, 49, 51, 53.</w:t>
            </w:r>
            <w:r>
              <w:br/>
            </w:r>
            <w:r>
              <w:rPr>
                <w:rFonts w:ascii="Times New Roman"/>
                <w:b w:val="false"/>
                <w:i w:val="false"/>
                <w:color w:val="000000"/>
                <w:sz w:val="20"/>
              </w:rPr>
              <w:t>
Мәншүк Маметова 6, 11, 12, 15, 17, 19, 21, 23, 24, 28, 29, 30, 32, 33, 34, 38, 46, 46а, 46б, 50.</w:t>
            </w:r>
            <w:r>
              <w:br/>
            </w:r>
            <w:r>
              <w:rPr>
                <w:rFonts w:ascii="Times New Roman"/>
                <w:b w:val="false"/>
                <w:i w:val="false"/>
                <w:color w:val="000000"/>
                <w:sz w:val="20"/>
              </w:rPr>
              <w:t>
30 лет Победы 3, 4, 4а, 11, 17, 20, 22, 26, 30, 32, 34, 36, 40, 42.</w:t>
            </w:r>
            <w:r>
              <w:br/>
            </w:r>
            <w:r>
              <w:rPr>
                <w:rFonts w:ascii="Times New Roman"/>
                <w:b w:val="false"/>
                <w:i w:val="false"/>
                <w:color w:val="000000"/>
                <w:sz w:val="20"/>
              </w:rPr>
              <w:t>
Дорожная 1, 3, 4, 5, 6, 8, 9, 10, 13, 14, 15, 16, 17, 20, 23.</w:t>
            </w:r>
            <w:r>
              <w:br/>
            </w:r>
            <w:r>
              <w:rPr>
                <w:rFonts w:ascii="Times New Roman"/>
                <w:b w:val="false"/>
                <w:i w:val="false"/>
                <w:color w:val="000000"/>
                <w:sz w:val="20"/>
              </w:rPr>
              <w:t>
Тауасар 1, 3, 5, 8, 10, 11, 12, 13, 14, 15, 15а, 16, 17, 19, 20, 24, 24а.</w:t>
            </w:r>
            <w:r>
              <w:br/>
            </w:r>
            <w:r>
              <w:rPr>
                <w:rFonts w:ascii="Times New Roman"/>
                <w:b w:val="false"/>
                <w:i w:val="false"/>
                <w:color w:val="000000"/>
                <w:sz w:val="20"/>
              </w:rPr>
              <w:t>
Баубек - батыр 2, 3, 3а, 3б, 4, 5, 6, 8, 9, 10, 11, 14.</w:t>
            </w:r>
            <w:r>
              <w:br/>
            </w:r>
            <w:r>
              <w:rPr>
                <w:rFonts w:ascii="Times New Roman"/>
                <w:b w:val="false"/>
                <w:i w:val="false"/>
                <w:color w:val="000000"/>
                <w:sz w:val="20"/>
              </w:rPr>
              <w:t>
Больничная 3, 3А, 5А, 5, 6, 8, 9, 10, 11, 12, 13, 14, 15, 17, 18, 19, 21, 27, 32, 36.</w:t>
            </w:r>
            <w:r>
              <w:br/>
            </w:r>
            <w:r>
              <w:rPr>
                <w:rFonts w:ascii="Times New Roman"/>
                <w:b w:val="false"/>
                <w:i w:val="false"/>
                <w:color w:val="000000"/>
                <w:sz w:val="20"/>
              </w:rPr>
              <w:t>
Райавтодор 1, 2, 6, 7, 8, 8А, 9, 9А, 11, 12, 14, 15, 16, 16А, 19, 22.</w:t>
            </w:r>
            <w:r>
              <w:br/>
            </w:r>
            <w:r>
              <w:rPr>
                <w:rFonts w:ascii="Times New Roman"/>
                <w:b w:val="false"/>
                <w:i w:val="false"/>
                <w:color w:val="000000"/>
                <w:sz w:val="20"/>
              </w:rPr>
              <w:t>
Хлебная 1, 1А, 1Б, 2, 3, 4, 5, 6, 7, 9, 10, 11.</w:t>
            </w:r>
            <w:r>
              <w:br/>
            </w:r>
            <w:r>
              <w:rPr>
                <w:rFonts w:ascii="Times New Roman"/>
                <w:b w:val="false"/>
                <w:i w:val="false"/>
                <w:color w:val="000000"/>
                <w:sz w:val="20"/>
              </w:rPr>
              <w:t xml:space="preserve">
Сельхозтехника 2, 3, 4, 5, 6, 7, 8, 9, 11, 12, 13, 14, 15, 16, 17, 19, 21, 22, 22А, 23, 24, 25. </w:t>
            </w:r>
            <w:r>
              <w:br/>
            </w:r>
            <w:r>
              <w:rPr>
                <w:rFonts w:ascii="Times New Roman"/>
                <w:b w:val="false"/>
                <w:i w:val="false"/>
                <w:color w:val="000000"/>
                <w:sz w:val="20"/>
              </w:rPr>
              <w:t>
Сельхозхимия 9.</w:t>
            </w:r>
            <w:r>
              <w:br/>
            </w:r>
            <w:r>
              <w:rPr>
                <w:rFonts w:ascii="Times New Roman"/>
                <w:b w:val="false"/>
                <w:i w:val="false"/>
                <w:color w:val="000000"/>
                <w:sz w:val="20"/>
              </w:rPr>
              <w:t>
Энергетиков 1, 1А, 2, 2А, 3, 10, 11, 12, 14, 15, 16, 18, 20, 22, 24, 26.</w:t>
            </w:r>
            <w:r>
              <w:br/>
            </w:r>
            <w:r>
              <w:rPr>
                <w:rFonts w:ascii="Times New Roman"/>
                <w:b w:val="false"/>
                <w:i w:val="false"/>
                <w:color w:val="000000"/>
                <w:sz w:val="20"/>
              </w:rPr>
              <w:t>
Водстрой 2, 3, 7, 8.</w:t>
            </w:r>
            <w:r>
              <w:br/>
            </w:r>
            <w:r>
              <w:rPr>
                <w:rFonts w:ascii="Times New Roman"/>
                <w:b w:val="false"/>
                <w:i w:val="false"/>
                <w:color w:val="000000"/>
                <w:sz w:val="20"/>
              </w:rPr>
              <w:t>
Шекарасы: Қима ауылы, көшелер:</w:t>
            </w:r>
            <w:r>
              <w:br/>
            </w:r>
            <w:r>
              <w:rPr>
                <w:rFonts w:ascii="Times New Roman"/>
                <w:b w:val="false"/>
                <w:i w:val="false"/>
                <w:color w:val="000000"/>
                <w:sz w:val="20"/>
              </w:rPr>
              <w:t>
Бабичевтар 1, 3, 5, 9, 10, 13, 14, 17, 19, 20, 21, 24, 25, 27, 29, 30, 31, 32, 41, 42, 48, 49, 50, 52, 54, 56, 57, 58, 59, 60, 62, 64, 66, 70.</w:t>
            </w:r>
            <w:r>
              <w:br/>
            </w:r>
            <w:r>
              <w:rPr>
                <w:rFonts w:ascii="Times New Roman"/>
                <w:b w:val="false"/>
                <w:i w:val="false"/>
                <w:color w:val="000000"/>
                <w:sz w:val="20"/>
              </w:rPr>
              <w:t>
Ғалия Аманбекова 2, 6, 13, 17, 18, 25, 29, 32, 35, 38, 41, 44, 46, 47, 52, 54, 56, 57, 59, 60, 63, 66, 68, 76, 78, 82.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465 сайлау учаскесі. Шекарасы: Қима ауылы, көшелер:</w:t>
            </w:r>
            <w:r>
              <w:br/>
            </w:r>
            <w:r>
              <w:rPr>
                <w:rFonts w:ascii="Times New Roman"/>
                <w:b w:val="false"/>
                <w:i w:val="false"/>
                <w:color w:val="000000"/>
                <w:sz w:val="20"/>
              </w:rPr>
              <w:t>
Қизат Ермұханов 1, 2, 3, 4, 5, 6, 7, 8, 9, 10, 12, 15, 17, 19, 20, 21, 25, 27, 28, 28А, 29, 30, 31, 33, 34, 35, 37, 39, 41, 42, 43, 44, 45, 46, 47, 48, 50, 51, 52, 54, 55, 56, 58, 59, 60, 62, 63, 64, 66, 67, 69, 80, 82.</w:t>
            </w:r>
            <w:r>
              <w:br/>
            </w:r>
            <w:r>
              <w:rPr>
                <w:rFonts w:ascii="Times New Roman"/>
                <w:b w:val="false"/>
                <w:i w:val="false"/>
                <w:color w:val="000000"/>
                <w:sz w:val="20"/>
              </w:rPr>
              <w:t>
Әділбек Майкүтов 1, 2, 3, 4, 4А, 5, 5А, 6, 6А, 7, 7А, 8, 8А, 10, 11, 13, 14, 16, 18, 19, 21, 22, 24, 25, 26, 26А, 27, 28, 29, 30, 33, 34, 35, 36, 37, 38, 39, 40, 41, 42, 43, 44, 45, 47, 49, 60, 63, 81.</w:t>
            </w:r>
            <w:r>
              <w:br/>
            </w:r>
            <w:r>
              <w:rPr>
                <w:rFonts w:ascii="Times New Roman"/>
                <w:b w:val="false"/>
                <w:i w:val="false"/>
                <w:color w:val="000000"/>
                <w:sz w:val="20"/>
              </w:rPr>
              <w:t>
Карл Маркс 1, 1А, 1Б, 2, 2А, 3, 3Б, 4, 5, 6, 6А, 6Б, 7, 7А, 9, 10, 12, 13, 14, 15, 16, 18, 21, 22, 24, 26, 27, 29, 30, 31, 32, 33, 34, 37, 38, 39, 42, 46, 47, 49, 57, 60, 61, 62, 63, 65, 66, 69, 70, 71, 72.</w:t>
            </w:r>
            <w:r>
              <w:br/>
            </w:r>
            <w:r>
              <w:rPr>
                <w:rFonts w:ascii="Times New Roman"/>
                <w:b w:val="false"/>
                <w:i w:val="false"/>
                <w:color w:val="000000"/>
                <w:sz w:val="20"/>
              </w:rPr>
              <w:t>
Ленин 1, 1А, 2, 3, 3А, 4, 5, 6, 7, 8, 9, 9А, 10, 11, 12, 13, 14, 15, 16, 18, 20, 21, 21А, 22, 23, 24, 25, 26, 26А, 28, 29, 32, 34, 36, 37, 38, 40, 44, 48, 50, 52, 54, 64.</w:t>
            </w:r>
            <w:r>
              <w:br/>
            </w:r>
            <w:r>
              <w:rPr>
                <w:rFonts w:ascii="Times New Roman"/>
                <w:b w:val="false"/>
                <w:i w:val="false"/>
                <w:color w:val="000000"/>
                <w:sz w:val="20"/>
              </w:rPr>
              <w:t>
Киров 1, 3, 4, 5, 7, 8, 9, 10, 12, 14, 16, 17, 18, 19, 20, 21, 22, 23, 24, 25, 26, 27, 29, 31, 32, 33, 34, 36, 38, 39, 40, 46, 48, 50, 52, 54, 60, 60А, 68, 70.</w:t>
            </w:r>
            <w:r>
              <w:br/>
            </w:r>
            <w:r>
              <w:rPr>
                <w:rFonts w:ascii="Times New Roman"/>
                <w:b w:val="false"/>
                <w:i w:val="false"/>
                <w:color w:val="000000"/>
                <w:sz w:val="20"/>
              </w:rPr>
              <w:t>
Садовая 1, 1А, 2, 3, 4, 5, 6, 8, 10.</w:t>
            </w:r>
            <w:r>
              <w:br/>
            </w:r>
            <w:r>
              <w:rPr>
                <w:rFonts w:ascii="Times New Roman"/>
                <w:b w:val="false"/>
                <w:i w:val="false"/>
                <w:color w:val="000000"/>
                <w:sz w:val="20"/>
              </w:rPr>
              <w:t>
Строительная 1, 1А, 1Б, 2, 4, 6, 7, 7А, 8, 9, 10, 13, 14, 17, 19, 21, 23.</w:t>
            </w:r>
            <w:r>
              <w:br/>
            </w:r>
            <w:r>
              <w:rPr>
                <w:rFonts w:ascii="Times New Roman"/>
                <w:b w:val="false"/>
                <w:i w:val="false"/>
                <w:color w:val="000000"/>
                <w:sz w:val="20"/>
              </w:rPr>
              <w:t>
Студенческая 1, 1А, 2, 3, 3А, 4, 4А, 4Б, 4В, 5, 5А, 7, 8,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467 сайлау учаскесі. Шекарасы: Алғабас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468 сайлау учаскесі. Шекарасы: Запорожье ауылы, көшелер:</w:t>
            </w:r>
            <w:r>
              <w:br/>
            </w:r>
            <w:r>
              <w:rPr>
                <w:rFonts w:ascii="Times New Roman"/>
                <w:b w:val="false"/>
                <w:i w:val="false"/>
                <w:color w:val="000000"/>
                <w:sz w:val="20"/>
              </w:rPr>
              <w:t>
Ивановтар 1, 2, 3, 4, 5, 6, 7, 8, 9, 10, 11, 12, 13, 14, 15, 16, 17, 19, 20, 21, 22, 23, 24, 25, 26, 27, 28, 29, 30, 31, 32, 33, 34, 35, 36, 37, 38, 39, 40, 41, 42, 43, 44, 45.</w:t>
            </w:r>
            <w:r>
              <w:br/>
            </w:r>
            <w:r>
              <w:rPr>
                <w:rFonts w:ascii="Times New Roman"/>
                <w:b w:val="false"/>
                <w:i w:val="false"/>
                <w:color w:val="000000"/>
                <w:sz w:val="20"/>
              </w:rPr>
              <w:t>
Ленин 2, 3, 4, 5, 6, 7, 9, 10, 11, 12, 13, 14, 15, 16, 17, 18, 19, 20, 21, 22, 23, 24, 25, 26, 27, 28, 29, 30, 31, 32, 33, 34, 35, 36, 37, 38, 39а, 40, 41, 42, 43, 44, 45, 46, 47, 48, 49, 50, 51, 52, 53, 54, 55, 56, 57, 58, 59, 60, 61, 62, 63, 64, 65, 66, 67, 68, 69, 70, 71, 73, 74, 76, 77, 78, 80, 81, 82, 83, 84, 86, 87, 88, 89, 90, 91, 92, 93, 94, 95, 97, 99, 100, 100а, 101, 103, 106, 107, 108, 109, 110, 111, 113, 114, 115, 116, 117, 119, 120, 121, 122, 123, 124, 125, 126, 127, 128, 130, 132, 134, 136, 138, 140, 142, 144, 146, 148, 150, 152, 154, 156, 158, 160.</w:t>
            </w:r>
            <w:r>
              <w:br/>
            </w:r>
            <w:r>
              <w:rPr>
                <w:rFonts w:ascii="Times New Roman"/>
                <w:b w:val="false"/>
                <w:i w:val="false"/>
                <w:color w:val="000000"/>
                <w:sz w:val="20"/>
              </w:rPr>
              <w:t>
Мира 1а, 2, 2а, 3а, 4, 4а, 5, 6, 7, 8, 9, 10, 11, 12, 13, 14, 15, 16, 18, 19, 20, 21, 22, 23, 24, 25, 26, 27, 28, 29, 30, 31, 32, 33, 34, 35, 36, 37, 38, 39, 40, 41, 42, 43, 44, 45, 46, 47, 48, 49, 50, 51, 52, 53, 54, 56, 57, 58, 59, 60, 61, 62, 63, 64, 65, 66, 68, 70, 74, 76, 77, 78, 79, 81, 84, 86, 87, 88, 89, 90, 91, 92, 93, 94, 95, 96, 97, 98, 99, 100, 101, 103, 104, 105, 106, 107, 108, 110, 111, 112, 114, 115, 116, 117, 122, 128, 130, 132, 134, 136а, 136, 138, 138а, 140, 142, 144, 146, 148, 150, 152, 154, 158, 160, 162, 164, 166, 170, 174, 178, 180.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469 сайлау учаскесі. Шекарасы: Жақсы ауылы, көшелер:</w:t>
            </w:r>
            <w:r>
              <w:br/>
            </w:r>
            <w:r>
              <w:rPr>
                <w:rFonts w:ascii="Times New Roman"/>
                <w:b w:val="false"/>
                <w:i w:val="false"/>
                <w:color w:val="000000"/>
                <w:sz w:val="20"/>
              </w:rPr>
              <w:t>
Дружбы 3, 4, 5, 6, 7, 8, 9, 12, 14, 16, 18, 18а, 20.</w:t>
            </w:r>
            <w:r>
              <w:br/>
            </w:r>
            <w:r>
              <w:rPr>
                <w:rFonts w:ascii="Times New Roman"/>
                <w:b w:val="false"/>
                <w:i w:val="false"/>
                <w:color w:val="000000"/>
                <w:sz w:val="20"/>
              </w:rPr>
              <w:t>
Пионерская 1, 2, 3, 4, 5, 6, 7, 8, 10.</w:t>
            </w:r>
            <w:r>
              <w:br/>
            </w:r>
            <w:r>
              <w:rPr>
                <w:rFonts w:ascii="Times New Roman"/>
                <w:b w:val="false"/>
                <w:i w:val="false"/>
                <w:color w:val="000000"/>
                <w:sz w:val="20"/>
              </w:rPr>
              <w:t>
Кенжеш Түктібаев 2, 2а, 2б, 3, 4, 7, 9, 10, 11, 12, 14, 15, 16, 17, 18, 19, 20, 22, 23, 24, 25, 26, 27, 28, 29, 30, 31, 32, 33, 34, 35, 35а, 36, 37, 38, 40, 42, 44, 45, 47.</w:t>
            </w:r>
            <w:r>
              <w:br/>
            </w:r>
            <w:r>
              <w:rPr>
                <w:rFonts w:ascii="Times New Roman"/>
                <w:b w:val="false"/>
                <w:i w:val="false"/>
                <w:color w:val="000000"/>
                <w:sz w:val="20"/>
              </w:rPr>
              <w:t>
Элеваторная 1, 2, 3, 4, 5, 6, 7.</w:t>
            </w:r>
            <w:r>
              <w:br/>
            </w:r>
            <w:r>
              <w:rPr>
                <w:rFonts w:ascii="Times New Roman"/>
                <w:b w:val="false"/>
                <w:i w:val="false"/>
                <w:color w:val="000000"/>
                <w:sz w:val="20"/>
              </w:rPr>
              <w:t>
30 лет Победы 3а, 5, 7, 9, 11а, 14, 15, 16, 17, 18, 23а, 25, 26, 27, 28, 30, 32, 34, 38, 40, 42, 44, 46, 48, 50.</w:t>
            </w:r>
            <w:r>
              <w:br/>
            </w:r>
            <w:r>
              <w:rPr>
                <w:rFonts w:ascii="Times New Roman"/>
                <w:b w:val="false"/>
                <w:i w:val="false"/>
                <w:color w:val="000000"/>
                <w:sz w:val="20"/>
              </w:rPr>
              <w:t>
Западная 1, 2, 3, 3а, 4, 5, 5а, 7а, 9.</w:t>
            </w:r>
            <w:r>
              <w:br/>
            </w:r>
            <w:r>
              <w:rPr>
                <w:rFonts w:ascii="Times New Roman"/>
                <w:b w:val="false"/>
                <w:i w:val="false"/>
                <w:color w:val="000000"/>
                <w:sz w:val="20"/>
              </w:rPr>
              <w:t>
Энергетиков 1, 3, 5, 7.</w:t>
            </w:r>
            <w:r>
              <w:br/>
            </w:r>
            <w:r>
              <w:rPr>
                <w:rFonts w:ascii="Times New Roman"/>
                <w:b w:val="false"/>
                <w:i w:val="false"/>
                <w:color w:val="000000"/>
                <w:sz w:val="20"/>
              </w:rPr>
              <w:t>
Амангелді Иманов 2, 3, 4, 5, 6, 7, 8, 10, 11, 12, 13, 14, 15, 17, 17а, 18, 18а, 20.</w:t>
            </w:r>
            <w:r>
              <w:br/>
            </w:r>
            <w:r>
              <w:rPr>
                <w:rFonts w:ascii="Times New Roman"/>
                <w:b w:val="false"/>
                <w:i w:val="false"/>
                <w:color w:val="000000"/>
                <w:sz w:val="20"/>
              </w:rPr>
              <w:t>
Тоқтар Әубәкіров 1, 2, 4, 5, 6, 7, 7а.</w:t>
            </w:r>
            <w:r>
              <w:br/>
            </w:r>
            <w:r>
              <w:rPr>
                <w:rFonts w:ascii="Times New Roman"/>
                <w:b w:val="false"/>
                <w:i w:val="false"/>
                <w:color w:val="000000"/>
                <w:sz w:val="20"/>
              </w:rPr>
              <w:t>
Әлия Молдағұлова 1, 2, 2а, 3, 3а, 4, 6.</w:t>
            </w:r>
            <w:r>
              <w:br/>
            </w:r>
            <w:r>
              <w:rPr>
                <w:rFonts w:ascii="Times New Roman"/>
                <w:b w:val="false"/>
                <w:i w:val="false"/>
                <w:color w:val="000000"/>
                <w:sz w:val="20"/>
              </w:rPr>
              <w:t>
Юрий Гагарин 1, 2, 3, 4, 5, 6, 7, 8, 9, 9а, 10, 12, 13, 14, 14а, 15, 16, 17, 18, 18а, 19, 20, 20а, 20А, 21, 22, 22а, 23, 24, 36.</w:t>
            </w:r>
            <w:r>
              <w:br/>
            </w:r>
            <w:r>
              <w:rPr>
                <w:rFonts w:ascii="Times New Roman"/>
                <w:b w:val="false"/>
                <w:i w:val="false"/>
                <w:color w:val="000000"/>
                <w:sz w:val="20"/>
              </w:rPr>
              <w:t>
Южная 1, 2, 3, 4.</w:t>
            </w:r>
            <w:r>
              <w:br/>
            </w:r>
            <w:r>
              <w:rPr>
                <w:rFonts w:ascii="Times New Roman"/>
                <w:b w:val="false"/>
                <w:i w:val="false"/>
                <w:color w:val="000000"/>
                <w:sz w:val="20"/>
              </w:rPr>
              <w:t>
Северная 1, 2, 3, 4, 5.</w:t>
            </w:r>
            <w:r>
              <w:br/>
            </w:r>
            <w:r>
              <w:rPr>
                <w:rFonts w:ascii="Times New Roman"/>
                <w:b w:val="false"/>
                <w:i w:val="false"/>
                <w:color w:val="000000"/>
                <w:sz w:val="20"/>
              </w:rPr>
              <w:t>
Дорожная 1, 1а, 2а, 2б, 3, 4.</w:t>
            </w:r>
            <w:r>
              <w:br/>
            </w:r>
            <w:r>
              <w:rPr>
                <w:rFonts w:ascii="Times New Roman"/>
                <w:b w:val="false"/>
                <w:i w:val="false"/>
                <w:color w:val="000000"/>
                <w:sz w:val="20"/>
              </w:rPr>
              <w:t>
Ленин 1, 1а, 1б, 1Б, 2, 2б, 2в, 2г, 2д, 2е, 3а, 4, 4а, 5, 5а, 5б, 5в, 6, 9, 9а, 11, 12, 12а, 13а, 14, 17, 19, 21, 22, 23, 25, 27, 29, 31, 33, 34, 35, 36, 39.</w:t>
            </w:r>
            <w:r>
              <w:br/>
            </w:r>
            <w:r>
              <w:rPr>
                <w:rFonts w:ascii="Times New Roman"/>
                <w:b w:val="false"/>
                <w:i w:val="false"/>
                <w:color w:val="000000"/>
                <w:sz w:val="20"/>
              </w:rPr>
              <w:t>
Шағын ауданы 1, 2, 4, 7, 8, 9, 10, 11, 12, 13, 14, 15,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470 сайлау учаскесі. Шекарасы: Лозовой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471 сайлау учаскесі. Шекарасы: Жақсы ауылы, көшелер:</w:t>
            </w:r>
            <w:r>
              <w:br/>
            </w:r>
            <w:r>
              <w:rPr>
                <w:rFonts w:ascii="Times New Roman"/>
                <w:b w:val="false"/>
                <w:i w:val="false"/>
                <w:color w:val="000000"/>
                <w:sz w:val="20"/>
              </w:rPr>
              <w:t>
Сәкен Сейфуллин 1, 2, 2А, 2а, 11, 11а, 12, 13, 14, 15, 16, 17, 18, 19, 20, 23, 24, 25, 26, 27, 29, 31, 32, 33, 35, 36, 41, 42, 43, 45, 46, 47, 49, 50, 51, 52, 53, 54, 55, 56, 57, 59, 60, 61, 62, 64, 65, 66, 69, 75, 79, 83, 85, 87, 89, 91.</w:t>
            </w:r>
            <w:r>
              <w:br/>
            </w:r>
            <w:r>
              <w:rPr>
                <w:rFonts w:ascii="Times New Roman"/>
                <w:b w:val="false"/>
                <w:i w:val="false"/>
                <w:color w:val="000000"/>
                <w:sz w:val="20"/>
              </w:rPr>
              <w:t xml:space="preserve">
Карл Маркс 2, 3, 4, 5, 6, 7, 8, 9, 10, 11, 12, 13, 14, 15, 15а, 15б, 16, 17, 19, 20, 21, 22, 23, 24, 25, 26, 27, 28, 29, 31, 33. </w:t>
            </w:r>
            <w:r>
              <w:br/>
            </w:r>
            <w:r>
              <w:rPr>
                <w:rFonts w:ascii="Times New Roman"/>
                <w:b w:val="false"/>
                <w:i w:val="false"/>
                <w:color w:val="000000"/>
                <w:sz w:val="20"/>
              </w:rPr>
              <w:t>
Әділбек Майкүтов 1, 2, 3, 4, 5, 8, 9, 10, 11, 13.</w:t>
            </w:r>
            <w:r>
              <w:br/>
            </w:r>
            <w:r>
              <w:rPr>
                <w:rFonts w:ascii="Times New Roman"/>
                <w:b w:val="false"/>
                <w:i w:val="false"/>
                <w:color w:val="000000"/>
                <w:sz w:val="20"/>
              </w:rPr>
              <w:t>
Максим Горький 1, 2, 3, 4, 5, 5а, 6, 7, 7а, 8, 9, 9а, 11, 11а, 12, 13, 14, 15, 16, 17, 18, 19, 20, 21, 22, 23, 25, 27, 29, 31.</w:t>
            </w:r>
            <w:r>
              <w:br/>
            </w:r>
            <w:r>
              <w:rPr>
                <w:rFonts w:ascii="Times New Roman"/>
                <w:b w:val="false"/>
                <w:i w:val="false"/>
                <w:color w:val="000000"/>
                <w:sz w:val="20"/>
              </w:rPr>
              <w:t>
Мәншүк Маметова 1, 2, 3, 4, 5, 6, 7, 8, 9, 11.</w:t>
            </w:r>
            <w:r>
              <w:br/>
            </w:r>
            <w:r>
              <w:rPr>
                <w:rFonts w:ascii="Times New Roman"/>
                <w:b w:val="false"/>
                <w:i w:val="false"/>
                <w:color w:val="000000"/>
                <w:sz w:val="20"/>
              </w:rPr>
              <w:t>
Октябрьская 1, 2, 3, 4, 5, 6, 7, 9, 11.</w:t>
            </w:r>
            <w:r>
              <w:br/>
            </w:r>
            <w:r>
              <w:rPr>
                <w:rFonts w:ascii="Times New Roman"/>
                <w:b w:val="false"/>
                <w:i w:val="false"/>
                <w:color w:val="000000"/>
                <w:sz w:val="20"/>
              </w:rPr>
              <w:t>
Целинная 1, 2, 3, 4, 5, 6, 7, 8, 9, 10.</w:t>
            </w:r>
            <w:r>
              <w:br/>
            </w:r>
            <w:r>
              <w:rPr>
                <w:rFonts w:ascii="Times New Roman"/>
                <w:b w:val="false"/>
                <w:i w:val="false"/>
                <w:color w:val="000000"/>
                <w:sz w:val="20"/>
              </w:rPr>
              <w:t>
Молодежная 1, 2, 3, 4, 5, 6, 7, 8, 9, 10, 12.</w:t>
            </w:r>
            <w:r>
              <w:br/>
            </w:r>
            <w:r>
              <w:rPr>
                <w:rFonts w:ascii="Times New Roman"/>
                <w:b w:val="false"/>
                <w:i w:val="false"/>
                <w:color w:val="000000"/>
                <w:sz w:val="20"/>
              </w:rPr>
              <w:t>
Жамбыл Жабаев 1, 2, 3, 4, 5, 6, 7, 8, 9, 10, 12.</w:t>
            </w:r>
            <w:r>
              <w:br/>
            </w:r>
            <w:r>
              <w:rPr>
                <w:rFonts w:ascii="Times New Roman"/>
                <w:b w:val="false"/>
                <w:i w:val="false"/>
                <w:color w:val="000000"/>
                <w:sz w:val="20"/>
              </w:rPr>
              <w:t>
Степная 1, 2, 3, 4, 5, 6, 7, 8, 9, 10, 11, 12, 13, 14, 15, 16, 18.</w:t>
            </w:r>
            <w:r>
              <w:br/>
            </w:r>
            <w:r>
              <w:rPr>
                <w:rFonts w:ascii="Times New Roman"/>
                <w:b w:val="false"/>
                <w:i w:val="false"/>
                <w:color w:val="000000"/>
                <w:sz w:val="20"/>
              </w:rPr>
              <w:t>
Транспортная 2, 4, 6, 8, 10, 12, 14, 16.</w:t>
            </w:r>
            <w:r>
              <w:br/>
            </w:r>
            <w:r>
              <w:rPr>
                <w:rFonts w:ascii="Times New Roman"/>
                <w:b w:val="false"/>
                <w:i w:val="false"/>
                <w:color w:val="000000"/>
                <w:sz w:val="20"/>
              </w:rPr>
              <w:t>
Дорожный орамы 3.</w:t>
            </w:r>
            <w:r>
              <w:br/>
            </w:r>
            <w:r>
              <w:rPr>
                <w:rFonts w:ascii="Times New Roman"/>
                <w:b w:val="false"/>
                <w:i w:val="false"/>
                <w:color w:val="000000"/>
                <w:sz w:val="20"/>
              </w:rPr>
              <w:t>
Мира 77, 79, 80, 81, 82, 82а, 84, 85, 86, 86а, 88, 89, 89а, 90, 90а, 91, 93, 94, 96, 97, 102, 103, 104, 105, 109, 111, 112, 113, 114, 114а, 115, 116, 116а, 116б, 117, 118, 121, 123, 124, 125, 127, 128, 129, 136, 137, 138, 139, 141, 142, 143, 144, 148, 150, 157, 159, 161, 163, 165, 167.</w:t>
            </w:r>
            <w:r>
              <w:br/>
            </w:r>
            <w:r>
              <w:rPr>
                <w:rFonts w:ascii="Times New Roman"/>
                <w:b w:val="false"/>
                <w:i w:val="false"/>
                <w:color w:val="000000"/>
                <w:sz w:val="20"/>
              </w:rPr>
              <w:t>
Ленин 41, 43, 44, 45, 50, 51, 53, 54, 55, 56, 57, 58, 59, 60, 61, 62, 63, 64, 65, 66, 67, 68, 69, 70, 71, 73, 74, 76, 78, 80, 82, 84, 88, 90, 92, 94, 96, 98, 100, 102, 104, 106, 108, 110.</w:t>
            </w:r>
            <w:r>
              <w:br/>
            </w:r>
            <w:r>
              <w:rPr>
                <w:rFonts w:ascii="Times New Roman"/>
                <w:b w:val="false"/>
                <w:i w:val="false"/>
                <w:color w:val="000000"/>
                <w:sz w:val="20"/>
              </w:rPr>
              <w:t>
Болашақ шағын ауданы 5, 6, 7, 10, 11.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472 сайлау учаскесі. Шекарасы: Беловод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473 сайлау учаскесі. Шекарасы: Перекатное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475 сайлау учаскесі. Шекарасы: Жақсы ауылы, көшелер: </w:t>
            </w:r>
            <w:r>
              <w:br/>
            </w:r>
            <w:r>
              <w:rPr>
                <w:rFonts w:ascii="Times New Roman"/>
                <w:b w:val="false"/>
                <w:i w:val="false"/>
                <w:color w:val="000000"/>
                <w:sz w:val="20"/>
              </w:rPr>
              <w:t>
Қали Еспенбетұлы 1, 2, 3, 4, 5, 6, 8, 10, 11, 12, 13, 15, 16, 17, 18, 20, 23, 24, 24а, 25, 27, 29, 30, 31, 32, 33, 34, 36, 38, 39, 40, 41, 42, 43, 44, 45, 46, 49, 50, 52, 53, 55, 57, 59, 60, 62, 66, 67, 73, 74, 75, 76, 79, 81, 83, 85, 87, 89.</w:t>
            </w:r>
            <w:r>
              <w:br/>
            </w:r>
            <w:r>
              <w:rPr>
                <w:rFonts w:ascii="Times New Roman"/>
                <w:b w:val="false"/>
                <w:i w:val="false"/>
                <w:color w:val="000000"/>
                <w:sz w:val="20"/>
              </w:rPr>
              <w:t>
Ілияс Жансүгіров 1, 5, 6, 7, 8, 9, 10, 15, 16, 20, 23, 24, 25, 26, 27.</w:t>
            </w:r>
            <w:r>
              <w:br/>
            </w:r>
            <w:r>
              <w:rPr>
                <w:rFonts w:ascii="Times New Roman"/>
                <w:b w:val="false"/>
                <w:i w:val="false"/>
                <w:color w:val="000000"/>
                <w:sz w:val="20"/>
              </w:rPr>
              <w:t>
Банная 1, 2, 3, 4, 6, 7, 8, 10.</w:t>
            </w:r>
            <w:r>
              <w:br/>
            </w:r>
            <w:r>
              <w:rPr>
                <w:rFonts w:ascii="Times New Roman"/>
                <w:b w:val="false"/>
                <w:i w:val="false"/>
                <w:color w:val="000000"/>
                <w:sz w:val="20"/>
              </w:rPr>
              <w:t>
Бейімбет Майлин 1, 2, 3, 4, 5, 6, 7, 7а, 8, 10, 12, 13, 14, 15, 17, 19, 24, 26, 27, 30, 31, 32, 33, 34, 35, 36, 38, 39, 41, 42, 43.</w:t>
            </w:r>
            <w:r>
              <w:br/>
            </w:r>
            <w:r>
              <w:rPr>
                <w:rFonts w:ascii="Times New Roman"/>
                <w:b w:val="false"/>
                <w:i w:val="false"/>
                <w:color w:val="000000"/>
                <w:sz w:val="20"/>
              </w:rPr>
              <w:t>
Әліби Жангелдин 3, 4, 6, 10, 13.</w:t>
            </w:r>
            <w:r>
              <w:br/>
            </w:r>
            <w:r>
              <w:rPr>
                <w:rFonts w:ascii="Times New Roman"/>
                <w:b w:val="false"/>
                <w:i w:val="false"/>
                <w:color w:val="000000"/>
                <w:sz w:val="20"/>
              </w:rPr>
              <w:t>
Строительная 1, 3, 4, 5, 6, 7а, 8, 9, 11, 13, 14, 15, 16, 18, 19, 21, 22, 23, 24, 26, 31, 33.</w:t>
            </w:r>
            <w:r>
              <w:br/>
            </w:r>
            <w:r>
              <w:rPr>
                <w:rFonts w:ascii="Times New Roman"/>
                <w:b w:val="false"/>
                <w:i w:val="false"/>
                <w:color w:val="000000"/>
                <w:sz w:val="20"/>
              </w:rPr>
              <w:t>
Мұхтар Әуезов 1, 1а, 3, 5, 9, 11, 13, 15, 17, 19, 23.</w:t>
            </w:r>
            <w:r>
              <w:br/>
            </w:r>
            <w:r>
              <w:rPr>
                <w:rFonts w:ascii="Times New Roman"/>
                <w:b w:val="false"/>
                <w:i w:val="false"/>
                <w:color w:val="000000"/>
                <w:sz w:val="20"/>
              </w:rPr>
              <w:t>
Сейітжан Жакупов 2, 3, 4, 5, 6, 6а, 6б, 7, 7а, 9, 10, 12, 13, 15, 16, 17, 18, 18а, 19, 19а, 20, 22, 23, 24, 25, 26, 26а, 27, 28, 29, 30, 30а, 32, 33, 35, 37, 38, 40, 41, 42, 44, 46, 47, 48, 48А, 48а, 52, 54, 56, 59, 60, 63, 64, 65, 67, 68, 70, 73, 76, 77, 78, 79, 80, 82, 83, 85, 86, 87, 88, 89, 91, 92, 93, 94, 96, 97, 98, 99, 100, 101, 102, 103, 104, 105, 105а, 106, 107, 109, 111, 113, 121, 123, 125, 127.</w:t>
            </w:r>
            <w:r>
              <w:br/>
            </w:r>
            <w:r>
              <w:rPr>
                <w:rFonts w:ascii="Times New Roman"/>
                <w:b w:val="false"/>
                <w:i w:val="false"/>
                <w:color w:val="000000"/>
                <w:sz w:val="20"/>
              </w:rPr>
              <w:t>
Советская 1, 1а, 2, 4, 5, 6, 7, 8, 9, 10, 10а, 10б, 11, 12, 13, 14, 15, 18, 22.</w:t>
            </w:r>
            <w:r>
              <w:br/>
            </w:r>
            <w:r>
              <w:rPr>
                <w:rFonts w:ascii="Times New Roman"/>
                <w:b w:val="false"/>
                <w:i w:val="false"/>
                <w:color w:val="000000"/>
                <w:sz w:val="20"/>
              </w:rPr>
              <w:t>
Комсомольская 1, 2, 3, 4, 5, 6, 7, 8, 9, 10, 11, 12, 14.</w:t>
            </w:r>
            <w:r>
              <w:br/>
            </w:r>
            <w:r>
              <w:rPr>
                <w:rFonts w:ascii="Times New Roman"/>
                <w:b w:val="false"/>
                <w:i w:val="false"/>
                <w:color w:val="000000"/>
                <w:sz w:val="20"/>
              </w:rPr>
              <w:t>
Мира 1, 1а, 2, 3, 4, 5, 6, 7, 8, 9, 10, 11, 12, 13, 14, 15, 16, 19, 20, 21, 22, 23, 24, 25, 26, 27, 28, 28а, 29, 30, 31, 32, 33, 34, 35, 36а, 37, 38, 40, 41, 42, 43, 44а, 45, 47, 49, 51, 52, 53, 54, 56, 57, 58, 59, 60, 61, 63, 64, 66, 68, 69, 70, 73, 74, 75, 76.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476 сайлау учаскесі. Шекарасы: Белағаш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477 сайлау учаскесі. Шекарасы: Ешім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478 сайлау учаскесі. Шекарасы: Монастырка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479 сайлау учаскесі. Шекарасы: Қазақстан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480 сайлау учаскесі. Шекарасы: Терісаққан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Ақмола облысы Жақсы ауданы әкімінің 14.09.2017 </w:t>
            </w:r>
            <w:r>
              <w:rPr>
                <w:rFonts w:ascii="Times New Roman"/>
                <w:b w:val="false"/>
                <w:i w:val="false"/>
                <w:color w:val="ff0000"/>
                <w:sz w:val="20"/>
              </w:rPr>
              <w:t>№ 5</w:t>
            </w:r>
            <w:r>
              <w:rPr>
                <w:rFonts w:ascii="Times New Roman"/>
                <w:b w:val="false"/>
                <w:i w:val="false"/>
                <w:color w:val="ff0000"/>
                <w:sz w:val="20"/>
              </w:rPr>
              <w:t xml:space="preserve"> (ресми жарияланған күнінен бастап қолданысқа енгізіледі) шешімімен.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