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82d2" w14:textId="0a98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25 желтоқсандағы № 5С-45-3 "2016-2018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25 қарашадағы № 6ВС-8-1 шешімі. Ақмола облысының Әділет департаментінде 2016 жылғы 30 қарашада № 5609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25 желтоқсандағы № 5С-45-3 "2016-2018 жылдарға арналған Жақсы ауданының бюджеті туралы" (нормативтік құқықтық актілерді мемлекеттік тіркеу тізілімінде 2016 жылдың 14 қаңтарында № 5203 тіркелген, "Жақсы жаршысы" аудандық газетінде 2016 жылдың 18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 бюджеті 1, 2 және 3 қосымшаларына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2782995,9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598413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2173110,9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2801830,4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11353,9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10917,1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- 30188,4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30188,4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 "25"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Жақсы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68"/>
        <w:gridCol w:w="868"/>
        <w:gridCol w:w="6686"/>
        <w:gridCol w:w="3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3"/>
        <w:gridCol w:w="5047"/>
      </w:tblGrid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 бойынша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Экономиқалық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жергілікті атқарушы органдарға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аудандар (облыстық маңызы бар қалалар) бюджеттерiне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3952"/>
      </w:tblGrid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малдың) құнын (50%-ға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