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1e6f" w14:textId="3e51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2015 жылғы 25 желтоқсандағы № 5С-45-3 "2016-2018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2016 жылғы 23 желтоқсандағы № 6С-9-2 шешімі. Ақмола облысының Әділет департаментінде 2016 жылғы 29 желтоқсанда № 5652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Жақсы аудандық мәслихатының 2015 жылғы 25 желтоқсандағы №5С-45-3 "2016-2018 жылдарға арналған Жақсы ауданының бюджеті туралы" (нормативтік құқықтық актілер мемлекеттік тіркеу Тізілімінде № 5203 тіркелген, "Жақсы жаршысы" аудандық газетінде 2016 жылдың 18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 бюджеті 1, 2 және 3 қосымшаларына сәйкес,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түсімдер – 2811133,9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598413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8590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2201248,9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2829968,4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11353,9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22271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10917,1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- 30188,4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30188,4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Е.Әбдіқайымов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 "23"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Жақсы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868"/>
        <w:gridCol w:w="868"/>
        <w:gridCol w:w="6686"/>
        <w:gridCol w:w="33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экономиқалық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–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(областық)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аудандар (облыстық маңызы бар қалалар) бюджеттерiне облыстық бюджеттен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5"/>
        <w:gridCol w:w="6235"/>
      </w:tblGrid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электрондық оқулықпен жарақтандыруға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Жақсы ауданының Белагаш а. сумен жабдықтау жүйесін және су тартқыш құрылғысын қайта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округтерінің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425"/>
        <w:gridCol w:w="1425"/>
        <w:gridCol w:w="5210"/>
        <w:gridCol w:w="3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Жанақима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Кызылсай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