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a1d5" w14:textId="41ba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мәслихаттың 2015 жылғы 4 наурыздағы № 35-280 "Зеренді ауданында тұрғын үй көмегін көрсету тәртібі мен мөлшерін анықтау туралы" шешіміне өзгерістер енгізу туралы.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2016 жылғы 22 қаңтардағы № 47-377 шешімі. Ақмола облысының Әділет департаментінде 2016 жылғы 12 ақпанда № 5244 болып тіркелді. Күші жойылды - Ақмола облысы Зеренді аудандық мәслихатының 2017 жылғы 6 ақпандағы № 10-82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Зеренді аудандық мәслихатының 06.02.2017 </w:t>
      </w:r>
      <w:r>
        <w:rPr>
          <w:rFonts w:ascii="Times New Roman"/>
          <w:b w:val="false"/>
          <w:i w:val="false"/>
          <w:color w:val="ff0000"/>
          <w:sz w:val="28"/>
        </w:rPr>
        <w:t>№ 10-82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"Тұрғын үй қатынастары туралы" Қазақстан Республикасының 1997 жылғы 16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көмегін көрсету ережесін бекіту туралы" Қазақстан Республикасы Үкіметінің 2009 жылғы 30 желтоқсандағы № 2314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үй-коммуналдық шаруашылық саласындағы мемлекеттік көрсетілетін қызметтер стандарттарын бекіту туралы" Қазақстан Республикасы Ұлттық экономика министрінің 2015 жылғы 9 сәуірдегі № 319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Зеренді аудандық мәслихаттың "Зеренді ауданында тұрғын үй көмегін көрсету тәртібі мен мөлшерін анықтау туралы" 2015 жылғы 4 наурыздағы № 35-280 (Нормативтік құқықтық актілерді мемлекеттік тіркеу тізілімінде № 4728 тіркелген, 2015 жылғы 10 сәуірде "Зерделі–Зеренді", "Зерен"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""Тұрғын үй қатынастары туралы" Қазақстан Республикасының 1997 жылғы 16 сәуірдегі Заңының 97 бабына,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бабына, "Тұрғын үй көмегін көрсету ережесін бекіту туралы" Қазақстан Республикасы Үкіметінің 2009 жылғы 30 желтоқсандағы № 2314 қаулысына, "Тұрғын үй-коммуналдық шаруашылық саласындағы мемлекеттік көрсетілетін қызметтер стандарттарын бекіту туралы" Қазақстан Республикасы Ұлттық экономика министрінің 2015 жылғы 9 сәуірдегі № 319 бұйрығына сәйкес, Зеренді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шешіміне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Өтініштерді қабылдау және мемлекеттік қызмет көрсету нәтижелерін беру "Тұрғын үй-коммуналдық шаруашылық саласындағы мемлекеттік көрсетілетін қызметтер стандарттарын бекіту туралы" Қазақстан Республикасы Ұлттық экономика министрінің 2015 жылғы 9 сәуірдегі № 319 бұйрығымен бекітілген, "Тұрғын үй көмегін тағайындау" мемлекеттік көрсетілетін қызмет стандартына сәйкес жүзеге асырылады.".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А.Мұратұлы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2016 жылғы "22" қаңтар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