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a0907" w14:textId="2ea09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нысаналы топтарға жататын тұлғалардың қосымша тізбесін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Зеренді ауданы әкімдігінің 2016 жылғы 26 қаңтардағы № А-1/31 қаулысы. Ақмола облысының Әділет департаментінде 2016 жылғы 17 ақпанда № 5254 болып тіркелді. Күші жойылды - Ақмола облысы Зеренді ауданы әкімдігінің 2016 жылғы 15 сәуірдегі № А-3/164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Ақмола облысы Зеренді ауданы әкімдігінің 15.04.2016 </w:t>
      </w:r>
      <w:r>
        <w:rPr>
          <w:rFonts w:ascii="Times New Roman"/>
          <w:b w:val="false"/>
          <w:i w:val="false"/>
          <w:color w:val="ff0000"/>
          <w:sz w:val="28"/>
        </w:rPr>
        <w:t>№ А-3/164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күшіне енеді)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2001 жылғы 23 қаңтардағы Заңының 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Зеренді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Нысаналы топтарға жататын тұлғалардың қосымша тізбесі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техникалық, кәсіптік және орта білімнен кейінгі білімі бар түлектер;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оларға байланысты емес себептер бойынша ұзақ уақыт бойы жұмыс істемейтін тұлғалар (он екі айдан артық);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уақытша және маусымдық жұмыстардың аяқталуына байланысты еңбек шартының мерзімі аяқталған тұлғалар.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Зеренді ауданы әкімінің орынбасары А.Т.Хамиевке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Зеренді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А.Мұратұлы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