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6151" w14:textId="5616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2015 жылғы 25 желтоқсандағы № 45-363 "Зеренді ауданының 2016-2018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2016 жылғы 8 шілдедегі № 5-34 шешімі. Ақмола облысының Әділет департаментінде 2016 жылғы 22 шілдеде № 5471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Зеренді аудандық мәслихаттың "Зеренді ауданының 2016-2018 жылдарға арналған бюджеті туралы" 2015 жылғы 25 желтоқсандағы № 45-363 (Нормативтік құқықтық актілерді мемлекеттік тіркеу тізілімінде № 5191 тіркелген, 2016 жылғы 22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Зеренді ауданының 2016–2018 жылдарға арналған бюджеті 1, 2 және 3 қосымшаларына сәйкес, соның ішінде 2016 жылға келесі көлемдерде бекітілсін:</w:t>
      </w:r>
      <w:r>
        <w:br/>
      </w:r>
      <w:r>
        <w:rPr>
          <w:rFonts w:ascii="Times New Roman"/>
          <w:b w:val="false"/>
          <w:i w:val="false"/>
          <w:color w:val="000000"/>
          <w:sz w:val="28"/>
        </w:rPr>
        <w:t>
      1) кірістер – 4 270 307,2 мың теңге, оның ішінде:</w:t>
      </w:r>
      <w:r>
        <w:br/>
      </w:r>
      <w:r>
        <w:rPr>
          <w:rFonts w:ascii="Times New Roman"/>
          <w:b w:val="false"/>
          <w:i w:val="false"/>
          <w:color w:val="000000"/>
          <w:sz w:val="28"/>
        </w:rPr>
        <w:t>
      салықтық түсімдер – 2 080 283,0 мың теңге;</w:t>
      </w:r>
      <w:r>
        <w:br/>
      </w:r>
      <w:r>
        <w:rPr>
          <w:rFonts w:ascii="Times New Roman"/>
          <w:b w:val="false"/>
          <w:i w:val="false"/>
          <w:color w:val="000000"/>
          <w:sz w:val="28"/>
        </w:rPr>
        <w:t>
      салықтық емес түсімдер – 20 023,0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2 131 001,2 мың теңге;</w:t>
      </w:r>
      <w:r>
        <w:br/>
      </w:r>
      <w:r>
        <w:rPr>
          <w:rFonts w:ascii="Times New Roman"/>
          <w:b w:val="false"/>
          <w:i w:val="false"/>
          <w:color w:val="000000"/>
          <w:sz w:val="28"/>
        </w:rPr>
        <w:t>
      2) шығындар – 4 309 319,8 мың теңге;</w:t>
      </w:r>
      <w:r>
        <w:br/>
      </w:r>
      <w:r>
        <w:rPr>
          <w:rFonts w:ascii="Times New Roman"/>
          <w:b w:val="false"/>
          <w:i w:val="false"/>
          <w:color w:val="000000"/>
          <w:sz w:val="28"/>
        </w:rPr>
        <w:t>
      3) таза бюджеттік кредиттеу – 63 261,0 мың теңге, оның ішінде:</w:t>
      </w:r>
      <w:r>
        <w:br/>
      </w:r>
      <w:r>
        <w:rPr>
          <w:rFonts w:ascii="Times New Roman"/>
          <w:b w:val="false"/>
          <w:i w:val="false"/>
          <w:color w:val="000000"/>
          <w:sz w:val="28"/>
        </w:rPr>
        <w:t>
      бюджеттік кредиттер – 82 719,0 мың теңге;</w:t>
      </w:r>
      <w:r>
        <w:br/>
      </w:r>
      <w:r>
        <w:rPr>
          <w:rFonts w:ascii="Times New Roman"/>
          <w:b w:val="false"/>
          <w:i w:val="false"/>
          <w:color w:val="000000"/>
          <w:sz w:val="28"/>
        </w:rPr>
        <w:t>
      бюджеттік кредиттерді өтеу – 19 458,0 мың теңге;</w:t>
      </w:r>
      <w:r>
        <w:br/>
      </w:r>
      <w:r>
        <w:rPr>
          <w:rFonts w:ascii="Times New Roman"/>
          <w:b w:val="false"/>
          <w:i w:val="false"/>
          <w:color w:val="000000"/>
          <w:sz w:val="28"/>
        </w:rPr>
        <w:t>
      4) қаржы активтерімен операциялар бойынша сальдо – - 4 658,0 мың теңге, 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мемлекеттің қаржы активтерін сатудан түсетін түсімдер – 4 658,0 мың теңге;</w:t>
      </w:r>
      <w:r>
        <w:br/>
      </w:r>
      <w:r>
        <w:rPr>
          <w:rFonts w:ascii="Times New Roman"/>
          <w:b w:val="false"/>
          <w:i w:val="false"/>
          <w:color w:val="000000"/>
          <w:sz w:val="28"/>
        </w:rPr>
        <w:t>
      5) бюджет тапшылығы (профициті) – - 97 615,6 мың теңге;</w:t>
      </w:r>
      <w:r>
        <w:br/>
      </w:r>
      <w:r>
        <w:rPr>
          <w:rFonts w:ascii="Times New Roman"/>
          <w:b w:val="false"/>
          <w:i w:val="false"/>
          <w:color w:val="000000"/>
          <w:sz w:val="28"/>
        </w:rPr>
        <w:t>
      6) бюджет тапшылығын қаржыландыру (профицитін пайдалану) – 97 615,6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Г.Шегенова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2016 жылғы "08" шілде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08 шілдедегі № 5-34</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 1 қосымша</w:t>
            </w:r>
          </w:p>
        </w:tc>
      </w:tr>
    </w:tbl>
    <w:bookmarkStart w:name="z8" w:id="0"/>
    <w:p>
      <w:pPr>
        <w:spacing w:after="0"/>
        <w:ind w:left="0"/>
        <w:jc w:val="left"/>
      </w:pPr>
      <w:r>
        <w:rPr>
          <w:rFonts w:ascii="Times New Roman"/>
          <w:b/>
          <w:i w:val="false"/>
          <w:color w:val="000000"/>
        </w:rPr>
        <w:t xml:space="preserve"> 2016 жылғы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4270307,2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2080283,0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1003619,0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910657,0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221514,0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кәсiби қызметтi жүргiзгенi үшiн алынатын алымдар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2131001,2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2131001,2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2131001,2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107"/>
        <w:gridCol w:w="1107"/>
        <w:gridCol w:w="6111"/>
        <w:gridCol w:w="3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4309319,8</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412938,3</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18697,2</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18697,2</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103638,1</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103406,1</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234868,5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234868,5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3117153,6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3092222,6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2665053,1</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35487,5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149468,9</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144444,9</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29615,2</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24905,7</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құқықтырын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құқықтырын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110284,1</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100882,1</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65411,1</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223427,4</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174080,3</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7233,2</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125613,6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32671,5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30774,5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13623,5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17409,7</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17409,7</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-97615,6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97615,6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08 шілдедегі № 5-34</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 4 қосымша</w:t>
            </w:r>
          </w:p>
        </w:tc>
      </w:tr>
    </w:tbl>
    <w:bookmarkStart w:name="z10" w:id="1"/>
    <w:p>
      <w:pPr>
        <w:spacing w:after="0"/>
        <w:ind w:left="0"/>
        <w:jc w:val="left"/>
      </w:pPr>
      <w:r>
        <w:rPr>
          <w:rFonts w:ascii="Times New Roman"/>
          <w:b/>
          <w:i w:val="false"/>
          <w:color w:val="000000"/>
        </w:rPr>
        <w:t xml:space="preserve"> 2016 жылға арналған республикалық бюджеттен нысаналы трансферттер мен бюджеттік кредиттер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5"/>
        <w:gridCol w:w="2655"/>
      </w:tblGrid>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1 206 650,5</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1 206 650,5</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240 521,5</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74 283,0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91 075,0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орта білім беру ұйымдарының 10 - 11 сыныптарында жан басына шаққандағы қаржыландыруды сынамалауға берілетін ағымдағы нысаналы трансферттердің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34 426,0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 аудандар мен қалаларға берілетін ағымдағы нысаналы трансферттердің сомаларын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40 737,5</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23 131,0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Өрлеу жобасы бойынша келісілген қаржылай көмекті енгізуге берілетін ағымдағы нысаналы трансферттер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12 980,0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органдардың штаттық санын ұстауға ағымдағы нысаналы трансферттерді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нормаларын көбейтуге берілген ағымдағы нысаналы трансферттердің сомаларын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30 052,0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 аудандар мен қалаларға берілетін ағымдағы нысаналы трансферттердің сомаларын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10 787,0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агроөнеркәсіп кешенінің жергілікті атқарушы органдардың штаттық саның көбейтуге ағымдағы нысаналы трансферттердің сомаларын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10 787,0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трансферттердің сомаларын бөлу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818 884,0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мемлекеттік әкімшілік қызметшілер еңбекақысының деңгейін арттыруға берілетін ағымдағы нысаналы трансферттердің сомаларын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83 275,0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82 719,0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82 719,0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аудандардың (облыстық маңызы бар қалалардың) бюджеттеріне мамандарды әлеуметтік қолдау шараларын іске асыру үшін берілетін бюджеттік несиелердің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82 719,0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 басына шаққандағы қаржыландыруды енгізу бойынша сынақтан өткізу үшін мемлекеттік жалпыға міндетті білім беру стандарттарына сәйкес орта білім беру ұйымдарында 10 – 11 сыныптар үшін білім беру процесін жүзеге асыруға көзделген шығыстарды беруге байланысты, ауданның бюджеттен түсетін трансферттердің сомаларын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34 684,0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2010, 2011, 2012, 2013, 2014 және 2015 жылдарға бөлінген бюджеттік несиелердің негізгі қарызын өтеу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19 458,0</w:t>
            </w:r>
            <w:r>
              <w:br/>
            </w:r>
            <w:r>
              <w:rPr>
                <w:rFonts w:ascii="Times New Roman"/>
                <w:b w:val="false"/>
                <w:i w:val="false"/>
                <w:color w:val="000000"/>
                <w:sz w:val="20"/>
              </w:rPr>
              <w:t>
</w:t>
            </w:r>
          </w:p>
        </w:tc>
      </w:tr>
      <w:tr>
        <w:trPr>
          <w:trHeight w:val="30" w:hRule="atLeast"/>
        </w:trPr>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08 шілдедегі № 5-34</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 5 қосымша</w:t>
            </w:r>
          </w:p>
        </w:tc>
      </w:tr>
    </w:tbl>
    <w:bookmarkStart w:name="z12" w:id="2"/>
    <w:p>
      <w:pPr>
        <w:spacing w:after="0"/>
        <w:ind w:left="0"/>
        <w:jc w:val="left"/>
      </w:pPr>
      <w:r>
        <w:rPr>
          <w:rFonts w:ascii="Times New Roman"/>
          <w:b/>
          <w:i w:val="false"/>
          <w:color w:val="000000"/>
        </w:rPr>
        <w:t xml:space="preserve"> 2016 жылға арналған облыстық бюджеттен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0"/>
        <w:gridCol w:w="4130"/>
      </w:tblGrid>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174678,7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174678,7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патронат тәрбиешілерге берілген баланы (балаларды) асырап бағуына берілетін ағымдағы нысаналы трансферттердің сомасын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мектептерге арнап электрондық оқулықтар сатып алуға берілетін ағымдағы нысаналы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автомобиль жолдарын жөндеуге ағымдағы нысаналы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73377,0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эпизоотияға қарсы іс-шараларды жүргізуге берілген ағымдағы нысаналы трансферттердің сомасын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69677,0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бруцелезбен ауыратын санитариялық союға жіберілетін ауыл шаруашылығы малдарының (ірі қара және ұсақ малдың) құнын (50 %-ға дейін)</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төмен тұрған бюджеттерге өтемақыға арналған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Ұлы Отан соғысындағы Жеңістің 71-жылдағына арналған бір жолғы материалдық көмекті төлеуге ағымдағы нысаналы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08 шілдедегі № 5-34</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 7 қосымша</w:t>
            </w:r>
          </w:p>
        </w:tc>
      </w:tr>
    </w:tbl>
    <w:bookmarkStart w:name="z14" w:id="3"/>
    <w:p>
      <w:pPr>
        <w:spacing w:after="0"/>
        <w:ind w:left="0"/>
        <w:jc w:val="left"/>
      </w:pPr>
      <w:r>
        <w:rPr>
          <w:rFonts w:ascii="Times New Roman"/>
          <w:b/>
          <w:i w:val="false"/>
          <w:color w:val="000000"/>
        </w:rPr>
        <w:t xml:space="preserve"> 2016 жылға кент, ауыл, ауылдық округтердің бюджеттік бағдарламалары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524"/>
        <w:gridCol w:w="1524"/>
        <w:gridCol w:w="445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мың теңге</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269861,5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Викторовка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12874,8</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10919,8</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26607,5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Исаковка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582"/>
        <w:gridCol w:w="1582"/>
        <w:gridCol w:w="4622"/>
        <w:gridCol w:w="33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Қанай би атындағы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Қоңысбай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Күсеп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Қызылегіс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Қызылсая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8828,8</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8312,8</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Ортақ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11759,5</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10869,5</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Приречен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11333,3</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9676,3</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Мәлік Ғабдуллинның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10832,4</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9900,4</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Садовый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Сарыөзек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Сәкен Сейфуллин атындағы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Симферополь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10698,2</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9648,2</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Чаглинка ауылдық округі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14978,9</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12787,9</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Алексеевка кенті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Айдабол ауылы әкімінің аппараты</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