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1f510" w14:textId="3b1f5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ауданының 2017-2019 жылдарға арналған бюджеті туралы</w:t>
      </w:r>
    </w:p>
    <w:p>
      <w:pPr>
        <w:spacing w:after="0"/>
        <w:ind w:left="0"/>
        <w:jc w:val="both"/>
      </w:pPr>
      <w:r>
        <w:rPr>
          <w:rFonts w:ascii="Times New Roman"/>
          <w:b w:val="false"/>
          <w:i w:val="false"/>
          <w:color w:val="000000"/>
          <w:sz w:val="28"/>
        </w:rPr>
        <w:t>Ақмола облысы Зеренді аудандық мәслихатының 2016 жылғы 23 желтоқсандағы № 8-59 шешімі. Ақмола облысының Әділет департаментінде 2017 жылғы 9 қаңтарда № 5681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Зеренді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Зеренді ауданының 2017 – 2019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соның ішінде 2017 жылға келесі көлемдерде бекітілсін:</w:t>
      </w:r>
    </w:p>
    <w:bookmarkEnd w:id="1"/>
    <w:p>
      <w:pPr>
        <w:spacing w:after="0"/>
        <w:ind w:left="0"/>
        <w:jc w:val="both"/>
      </w:pPr>
      <w:r>
        <w:rPr>
          <w:rFonts w:ascii="Times New Roman"/>
          <w:b w:val="false"/>
          <w:i w:val="false"/>
          <w:color w:val="000000"/>
          <w:sz w:val="28"/>
        </w:rPr>
        <w:t>
      1) кірістер – 5 296 403,8 мың теңге, оның ішінде:</w:t>
      </w:r>
    </w:p>
    <w:p>
      <w:pPr>
        <w:spacing w:after="0"/>
        <w:ind w:left="0"/>
        <w:jc w:val="both"/>
      </w:pPr>
      <w:r>
        <w:rPr>
          <w:rFonts w:ascii="Times New Roman"/>
          <w:b w:val="false"/>
          <w:i w:val="false"/>
          <w:color w:val="000000"/>
          <w:sz w:val="28"/>
        </w:rPr>
        <w:t>
      салықтық түсімдер – 2 172 084,0 мың теңге;</w:t>
      </w:r>
    </w:p>
    <w:p>
      <w:pPr>
        <w:spacing w:after="0"/>
        <w:ind w:left="0"/>
        <w:jc w:val="both"/>
      </w:pPr>
      <w:r>
        <w:rPr>
          <w:rFonts w:ascii="Times New Roman"/>
          <w:b w:val="false"/>
          <w:i w:val="false"/>
          <w:color w:val="000000"/>
          <w:sz w:val="28"/>
        </w:rPr>
        <w:t>
      салықтық емес түсімдер – 14 038,1 мың теңге;</w:t>
      </w:r>
    </w:p>
    <w:p>
      <w:pPr>
        <w:spacing w:after="0"/>
        <w:ind w:left="0"/>
        <w:jc w:val="both"/>
      </w:pPr>
      <w:r>
        <w:rPr>
          <w:rFonts w:ascii="Times New Roman"/>
          <w:b w:val="false"/>
          <w:i w:val="false"/>
          <w:color w:val="000000"/>
          <w:sz w:val="28"/>
        </w:rPr>
        <w:t>
      негізгі капиталды сатудан түсетін түсімдер – 16 000,0 мың теңге;</w:t>
      </w:r>
    </w:p>
    <w:p>
      <w:pPr>
        <w:spacing w:after="0"/>
        <w:ind w:left="0"/>
        <w:jc w:val="both"/>
      </w:pPr>
      <w:r>
        <w:rPr>
          <w:rFonts w:ascii="Times New Roman"/>
          <w:b w:val="false"/>
          <w:i w:val="false"/>
          <w:color w:val="000000"/>
          <w:sz w:val="28"/>
        </w:rPr>
        <w:t>
      трансферттер түсімі – 3 094 281,7 мың теңге;</w:t>
      </w:r>
    </w:p>
    <w:p>
      <w:pPr>
        <w:spacing w:after="0"/>
        <w:ind w:left="0"/>
        <w:jc w:val="both"/>
      </w:pPr>
      <w:r>
        <w:rPr>
          <w:rFonts w:ascii="Times New Roman"/>
          <w:b w:val="false"/>
          <w:i w:val="false"/>
          <w:color w:val="000000"/>
          <w:sz w:val="28"/>
        </w:rPr>
        <w:t>
      2) шығындар – 5 435 612,5 мың теңге;</w:t>
      </w:r>
    </w:p>
    <w:p>
      <w:pPr>
        <w:spacing w:after="0"/>
        <w:ind w:left="0"/>
        <w:jc w:val="both"/>
      </w:pPr>
      <w:r>
        <w:rPr>
          <w:rFonts w:ascii="Times New Roman"/>
          <w:b w:val="false"/>
          <w:i w:val="false"/>
          <w:color w:val="000000"/>
          <w:sz w:val="28"/>
        </w:rPr>
        <w:t>
      3) таза бюджеттік кредиттеу – 124 251,3 мың теңге, оның ішінде:</w:t>
      </w:r>
    </w:p>
    <w:p>
      <w:pPr>
        <w:spacing w:after="0"/>
        <w:ind w:left="0"/>
        <w:jc w:val="both"/>
      </w:pPr>
      <w:r>
        <w:rPr>
          <w:rFonts w:ascii="Times New Roman"/>
          <w:b w:val="false"/>
          <w:i w:val="false"/>
          <w:color w:val="000000"/>
          <w:sz w:val="28"/>
        </w:rPr>
        <w:t>
      бюджеттік кредиттер – 149 754,0 мың теңге;</w:t>
      </w:r>
    </w:p>
    <w:p>
      <w:pPr>
        <w:spacing w:after="0"/>
        <w:ind w:left="0"/>
        <w:jc w:val="both"/>
      </w:pPr>
      <w:r>
        <w:rPr>
          <w:rFonts w:ascii="Times New Roman"/>
          <w:b w:val="false"/>
          <w:i w:val="false"/>
          <w:color w:val="000000"/>
          <w:sz w:val="28"/>
        </w:rPr>
        <w:t>
      бюджеттік кредиттерді өтеу – 25 502,7 мың теңге;</w:t>
      </w:r>
    </w:p>
    <w:p>
      <w:pPr>
        <w:spacing w:after="0"/>
        <w:ind w:left="0"/>
        <w:jc w:val="both"/>
      </w:pPr>
      <w:r>
        <w:rPr>
          <w:rFonts w:ascii="Times New Roman"/>
          <w:b w:val="false"/>
          <w:i w:val="false"/>
          <w:color w:val="000000"/>
          <w:sz w:val="28"/>
        </w:rPr>
        <w:t>
      4) қаржы активтерімен операциялар бойынша сальдо – 105 435,0 мың теңге, оның ішінде:</w:t>
      </w:r>
    </w:p>
    <w:p>
      <w:pPr>
        <w:spacing w:after="0"/>
        <w:ind w:left="0"/>
        <w:jc w:val="both"/>
      </w:pPr>
      <w:r>
        <w:rPr>
          <w:rFonts w:ascii="Times New Roman"/>
          <w:b w:val="false"/>
          <w:i w:val="false"/>
          <w:color w:val="000000"/>
          <w:sz w:val="28"/>
        </w:rPr>
        <w:t>
      қаржы активтерiн сатып алу – 105 435,0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-368 895,0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368 895,0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Зеренді аудандық мәслихатының 12.12.2017 </w:t>
      </w:r>
      <w:r>
        <w:rPr>
          <w:rFonts w:ascii="Times New Roman"/>
          <w:b w:val="false"/>
          <w:i w:val="false"/>
          <w:color w:val="ff0000"/>
          <w:sz w:val="28"/>
        </w:rPr>
        <w:t>№ 15-129</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2017 жылға арналған аудандық бюджетте республикалық бюджеттен нысаналы трансферттер және бюджеттік несиелер </w:t>
      </w:r>
      <w:r>
        <w:rPr>
          <w:rFonts w:ascii="Times New Roman"/>
          <w:b w:val="false"/>
          <w:i w:val="false"/>
          <w:color w:val="000000"/>
          <w:sz w:val="28"/>
        </w:rPr>
        <w:t>4 қосымшаға</w:t>
      </w:r>
      <w:r>
        <w:rPr>
          <w:rFonts w:ascii="Times New Roman"/>
          <w:b w:val="false"/>
          <w:i w:val="false"/>
          <w:color w:val="000000"/>
          <w:sz w:val="28"/>
        </w:rPr>
        <w:t xml:space="preserve"> сәйкес қарастырылғаны ескерілсін.</w:t>
      </w:r>
    </w:p>
    <w:bookmarkEnd w:id="2"/>
    <w:bookmarkStart w:name="z4" w:id="3"/>
    <w:p>
      <w:pPr>
        <w:spacing w:after="0"/>
        <w:ind w:left="0"/>
        <w:jc w:val="both"/>
      </w:pPr>
      <w:r>
        <w:rPr>
          <w:rFonts w:ascii="Times New Roman"/>
          <w:b w:val="false"/>
          <w:i w:val="false"/>
          <w:color w:val="000000"/>
          <w:sz w:val="28"/>
        </w:rPr>
        <w:t>
      3. 2017 жылға арналған аудандық бюджетте облыстық бюджетінен берiлетiн 2 444 997 мың теңге сомасындағы субвенциялар қарастырылғаны ескерілсін.</w:t>
      </w:r>
    </w:p>
    <w:bookmarkEnd w:id="3"/>
    <w:bookmarkStart w:name="z5" w:id="4"/>
    <w:p>
      <w:pPr>
        <w:spacing w:after="0"/>
        <w:ind w:left="0"/>
        <w:jc w:val="both"/>
      </w:pPr>
      <w:r>
        <w:rPr>
          <w:rFonts w:ascii="Times New Roman"/>
          <w:b w:val="false"/>
          <w:i w:val="false"/>
          <w:color w:val="000000"/>
          <w:sz w:val="28"/>
        </w:rPr>
        <w:t>
      4. 2017 жылға арналған аудандық бюджетте 25 502,7 мың теңге сомасында мамандарды әлеуметтік қолдау шараларын іске асыру үшін 2010, 2011, 2012, 2013, 2014, 2015 және 2016 жылдарға бөлінген бюджеттік несиелер бойынша негізгі қарыздардың өтеуі көзделгені ескерiлсiн.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Зеренді аудандық мәслихатының 01.11.2017 </w:t>
      </w:r>
      <w:r>
        <w:rPr>
          <w:rFonts w:ascii="Times New Roman"/>
          <w:b w:val="false"/>
          <w:i w:val="false"/>
          <w:color w:val="ff0000"/>
          <w:sz w:val="28"/>
        </w:rPr>
        <w:t>№ 14-120</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2017 жылға арналған аудандық бюджетте облыстық бюджеттен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қарастырылғаны ескерiлсiн.</w:t>
      </w:r>
    </w:p>
    <w:bookmarkEnd w:id="5"/>
    <w:bookmarkStart w:name="z7" w:id="6"/>
    <w:p>
      <w:pPr>
        <w:spacing w:after="0"/>
        <w:ind w:left="0"/>
        <w:jc w:val="both"/>
      </w:pPr>
      <w:r>
        <w:rPr>
          <w:rFonts w:ascii="Times New Roman"/>
          <w:b w:val="false"/>
          <w:i w:val="false"/>
          <w:color w:val="000000"/>
          <w:sz w:val="28"/>
        </w:rPr>
        <w:t>
      6. 2017 жылға арналған аудандық жергілікті атқарушы органның резерві 42 869,0 мың теңге сомасында бекітілсін.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Зеренді аудандық мәслихатының 12.12.2017 </w:t>
      </w:r>
      <w:r>
        <w:rPr>
          <w:rFonts w:ascii="Times New Roman"/>
          <w:b w:val="false"/>
          <w:i w:val="false"/>
          <w:color w:val="ff0000"/>
          <w:sz w:val="28"/>
        </w:rPr>
        <w:t>№ 15-129</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Тiзбе бойынша азаматтық қызметші болып табылатын және ауылдық жерлерде қызмет iстейтiн әлеуметтiк қамсыздандыру, бiлiм беру, мәдениет және спорт саласының мамандарына, қызметтiң осы түрлерiмен қалалық жағдайда айналысатын мамандардың жалақыларымен және тарифтiк ставкаларымен салыстырғанда жиырма бес пайызға жоғары лауазымдық жалақылар мен тарифтiк ставкалар белгiленсiн.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Зеренді аудандық мәслихатының 20.02.2017 </w:t>
      </w:r>
      <w:r>
        <w:rPr>
          <w:rFonts w:ascii="Times New Roman"/>
          <w:b w:val="false"/>
          <w:i w:val="false"/>
          <w:color w:val="ff0000"/>
          <w:sz w:val="28"/>
        </w:rPr>
        <w:t>№ 11-89</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2017 жылға арналған аудандық бюджеттi атқару процесiнде секвестрлеуге жатпайтын аудандық бюджеттiк бағдарламалардың тiзбесi осы шешiмнiң </w:t>
      </w:r>
      <w:r>
        <w:rPr>
          <w:rFonts w:ascii="Times New Roman"/>
          <w:b w:val="false"/>
          <w:i w:val="false"/>
          <w:color w:val="000000"/>
          <w:sz w:val="28"/>
        </w:rPr>
        <w:t>6 қосымшаға</w:t>
      </w:r>
      <w:r>
        <w:rPr>
          <w:rFonts w:ascii="Times New Roman"/>
          <w:b w:val="false"/>
          <w:i w:val="false"/>
          <w:color w:val="000000"/>
          <w:sz w:val="28"/>
        </w:rPr>
        <w:t xml:space="preserve"> сәйкес бекiтiлсiн.</w:t>
      </w:r>
    </w:p>
    <w:bookmarkEnd w:id="8"/>
    <w:bookmarkStart w:name="z10" w:id="9"/>
    <w:p>
      <w:pPr>
        <w:spacing w:after="0"/>
        <w:ind w:left="0"/>
        <w:jc w:val="both"/>
      </w:pPr>
      <w:r>
        <w:rPr>
          <w:rFonts w:ascii="Times New Roman"/>
          <w:b w:val="false"/>
          <w:i w:val="false"/>
          <w:color w:val="000000"/>
          <w:sz w:val="28"/>
        </w:rPr>
        <w:t xml:space="preserve">
      9. 2017 жылға арналған кенттің, ауылдың, ауылдық округтерінің бюджеттік бағдарламалары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9"/>
    <w:bookmarkStart w:name="z11" w:id="10"/>
    <w:p>
      <w:pPr>
        <w:spacing w:after="0"/>
        <w:ind w:left="0"/>
        <w:jc w:val="both"/>
      </w:pPr>
      <w:r>
        <w:rPr>
          <w:rFonts w:ascii="Times New Roman"/>
          <w:b w:val="false"/>
          <w:i w:val="false"/>
          <w:color w:val="000000"/>
          <w:sz w:val="28"/>
        </w:rPr>
        <w:t xml:space="preserve">
      10. 2017 жылға арналған аудандық бюджетте жергілікті өзін-өзі басқару органдарына берілетін трансферттер </w:t>
      </w:r>
      <w:r>
        <w:rPr>
          <w:rFonts w:ascii="Times New Roman"/>
          <w:b w:val="false"/>
          <w:i w:val="false"/>
          <w:color w:val="000000"/>
          <w:sz w:val="28"/>
        </w:rPr>
        <w:t>8 қосымшаға</w:t>
      </w:r>
      <w:r>
        <w:rPr>
          <w:rFonts w:ascii="Times New Roman"/>
          <w:b w:val="false"/>
          <w:i w:val="false"/>
          <w:color w:val="000000"/>
          <w:sz w:val="28"/>
        </w:rPr>
        <w:t xml:space="preserve"> сәйкес қарастырылғаны ескерілсін.</w:t>
      </w:r>
    </w:p>
    <w:bookmarkEnd w:id="10"/>
    <w:bookmarkStart w:name="z12" w:id="11"/>
    <w:p>
      <w:pPr>
        <w:spacing w:after="0"/>
        <w:ind w:left="0"/>
        <w:jc w:val="both"/>
      </w:pPr>
      <w:r>
        <w:rPr>
          <w:rFonts w:ascii="Times New Roman"/>
          <w:b w:val="false"/>
          <w:i w:val="false"/>
          <w:color w:val="000000"/>
          <w:sz w:val="28"/>
        </w:rPr>
        <w:t>
      11. Осы шешім Ақмола облысы Әділет департаментінде мемлекеттік тіркелген күннен бастап күшіне енеді және 2017 жылдың 1 қаңтарынан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br/>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А.Мұратұлы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2016 жылғы "23"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8-59 шешіміне</w:t>
            </w:r>
            <w:r>
              <w:br/>
            </w:r>
            <w:r>
              <w:rPr>
                <w:rFonts w:ascii="Times New Roman"/>
                <w:b w:val="false"/>
                <w:i w:val="false"/>
                <w:color w:val="000000"/>
                <w:sz w:val="20"/>
              </w:rPr>
              <w:t>1 қосымша</w:t>
            </w:r>
          </w:p>
        </w:tc>
      </w:tr>
    </w:tbl>
    <w:bookmarkStart w:name="z14" w:id="12"/>
    <w:p>
      <w:pPr>
        <w:spacing w:after="0"/>
        <w:ind w:left="0"/>
        <w:jc w:val="left"/>
      </w:pPr>
      <w:r>
        <w:rPr>
          <w:rFonts w:ascii="Times New Roman"/>
          <w:b/>
          <w:i w:val="false"/>
          <w:color w:val="000000"/>
        </w:rPr>
        <w:t xml:space="preserve"> 2017 жылғы аудандық бюджет</w:t>
      </w:r>
    </w:p>
    <w:bookmarkEnd w:id="12"/>
    <w:p>
      <w:pPr>
        <w:spacing w:after="0"/>
        <w:ind w:left="0"/>
        <w:jc w:val="both"/>
      </w:pPr>
      <w:r>
        <w:rPr>
          <w:rFonts w:ascii="Times New Roman"/>
          <w:b w:val="false"/>
          <w:i w:val="false"/>
          <w:color w:val="ff0000"/>
          <w:sz w:val="28"/>
        </w:rPr>
        <w:t xml:space="preserve">
      Ескерту. 1-қосымша жаңа редакцияда – Ақмола облысы Зеренді аудандық мәслихатының 12.12.2017 </w:t>
      </w:r>
      <w:r>
        <w:rPr>
          <w:rFonts w:ascii="Times New Roman"/>
          <w:b w:val="false"/>
          <w:i w:val="false"/>
          <w:color w:val="ff0000"/>
          <w:sz w:val="28"/>
        </w:rPr>
        <w:t>№ 15-129</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5296403,8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2172084,0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909879,0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909879,0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1095314,0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1011954,0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14832,6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14038,1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3094281,7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3094281,7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3094281,7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1203"/>
        <w:gridCol w:w="1203"/>
        <w:gridCol w:w="6064"/>
        <w:gridCol w:w="29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5435612,5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442433,5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17706,8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17706,8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112553,0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101340,0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248805,4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248805,4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33199,7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32739,7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11530,6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11530,6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3586667,5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3445924,5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2834624,1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51872,9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79220,7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225459,0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123716,3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119204,0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119204,0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220788,4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212816,1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32045,9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40095,7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39678,4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16364,7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422938,2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259705,0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156730,2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21049,5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131365,5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276637,6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214101,7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162655,4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8575,3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139137,6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93964,7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17008,7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67467,0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18579,1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18579,1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139973,0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87187,0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79583,0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19626,4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19626,4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92809,5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92809,5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41316,7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14976,7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124251,3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-368895,0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368895,0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244643,7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244643,7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244643,7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8-59 шешіміне</w:t>
            </w:r>
            <w:r>
              <w:br/>
            </w:r>
            <w:r>
              <w:rPr>
                <w:rFonts w:ascii="Times New Roman"/>
                <w:b w:val="false"/>
                <w:i w:val="false"/>
                <w:color w:val="000000"/>
                <w:sz w:val="20"/>
              </w:rPr>
              <w:t>2 қосымша</w:t>
            </w:r>
          </w:p>
        </w:tc>
      </w:tr>
    </w:tbl>
    <w:bookmarkStart w:name="z16" w:id="13"/>
    <w:p>
      <w:pPr>
        <w:spacing w:after="0"/>
        <w:ind w:left="0"/>
        <w:jc w:val="left"/>
      </w:pPr>
      <w:r>
        <w:rPr>
          <w:rFonts w:ascii="Times New Roman"/>
          <w:b/>
          <w:i w:val="false"/>
          <w:color w:val="000000"/>
        </w:rPr>
        <w:t xml:space="preserve"> 2018 жылғы аудандық бюджет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4698233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2120780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917417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917417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1046016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947188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120736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2548253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2548253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2548253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7"/>
        <w:gridCol w:w="1268"/>
        <w:gridCol w:w="6230"/>
        <w:gridCol w:w="2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4698233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3678461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3660683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3146719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233356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228508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179579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Өңірлерді дамытудың</w:t>
            </w:r>
            <w:r>
              <w:rPr>
                <w:rFonts w:ascii="Times New Roman"/>
                <w:b w:val="false"/>
                <w:i w:val="false"/>
                <w:color w:val="000000"/>
                <w:sz w:val="20"/>
              </w:rPr>
              <w:t xml:space="preserve"> 2020 жылға дейінгі бағдарламасы шеңберінде өңірлерді экономикалық дамытуға жәрдемдесу бойынша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активтерiмен операциялар бойынша сальдо</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8-59 шешіміне</w:t>
            </w:r>
            <w:r>
              <w:br/>
            </w:r>
            <w:r>
              <w:rPr>
                <w:rFonts w:ascii="Times New Roman"/>
                <w:b w:val="false"/>
                <w:i w:val="false"/>
                <w:color w:val="000000"/>
                <w:sz w:val="20"/>
              </w:rPr>
              <w:t>3 қосымша</w:t>
            </w:r>
          </w:p>
        </w:tc>
      </w:tr>
    </w:tbl>
    <w:bookmarkStart w:name="z18" w:id="14"/>
    <w:p>
      <w:pPr>
        <w:spacing w:after="0"/>
        <w:ind w:left="0"/>
        <w:jc w:val="left"/>
      </w:pPr>
      <w:r>
        <w:rPr>
          <w:rFonts w:ascii="Times New Roman"/>
          <w:b/>
          <w:i w:val="false"/>
          <w:color w:val="000000"/>
        </w:rPr>
        <w:t xml:space="preserve"> 2019 жылғы аудандық бюджет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4763358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2248579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1021722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1021722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1065329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2484379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2484379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2484379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7"/>
        <w:gridCol w:w="1268"/>
        <w:gridCol w:w="6230"/>
        <w:gridCol w:w="2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4763358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96474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96474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3745622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3727844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3213085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82645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235155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153309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129733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82284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Өңірлерді дамытудың</w:t>
            </w:r>
            <w:r>
              <w:rPr>
                <w:rFonts w:ascii="Times New Roman"/>
                <w:b w:val="false"/>
                <w:i w:val="false"/>
                <w:color w:val="000000"/>
                <w:sz w:val="20"/>
              </w:rPr>
              <w:t xml:space="preserve"> 2020 жылға дейінгі бағдарламасы шеңберінде өңірлерді экономикалық дамытуға жәрдемдесу бойынша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активтерiмен операциялар бойынша сальдо</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8-59 шешіміне</w:t>
            </w:r>
            <w:r>
              <w:br/>
            </w:r>
            <w:r>
              <w:rPr>
                <w:rFonts w:ascii="Times New Roman"/>
                <w:b w:val="false"/>
                <w:i w:val="false"/>
                <w:color w:val="000000"/>
                <w:sz w:val="20"/>
              </w:rPr>
              <w:t>4 қосымша</w:t>
            </w:r>
          </w:p>
        </w:tc>
      </w:tr>
    </w:tbl>
    <w:bookmarkStart w:name="z20" w:id="15"/>
    <w:p>
      <w:pPr>
        <w:spacing w:after="0"/>
        <w:ind w:left="0"/>
        <w:jc w:val="left"/>
      </w:pPr>
      <w:r>
        <w:rPr>
          <w:rFonts w:ascii="Times New Roman"/>
          <w:b/>
          <w:i w:val="false"/>
          <w:color w:val="000000"/>
        </w:rPr>
        <w:t xml:space="preserve"> 2017 жылға арналған республикалық бюджеттен нысаналы трансферттер мен бюджеттік несиелер</w:t>
      </w:r>
    </w:p>
    <w:bookmarkEnd w:id="15"/>
    <w:p>
      <w:pPr>
        <w:spacing w:after="0"/>
        <w:ind w:left="0"/>
        <w:jc w:val="both"/>
      </w:pPr>
      <w:r>
        <w:rPr>
          <w:rFonts w:ascii="Times New Roman"/>
          <w:b w:val="false"/>
          <w:i w:val="false"/>
          <w:color w:val="ff0000"/>
          <w:sz w:val="28"/>
        </w:rPr>
        <w:t xml:space="preserve">
      Ескерту. 4-қосымша жаңа редакцияда – Ақмола облысы Зеренді аудандық мәслихатының 12.12.2017 </w:t>
      </w:r>
      <w:r>
        <w:rPr>
          <w:rFonts w:ascii="Times New Roman"/>
          <w:b w:val="false"/>
          <w:i w:val="false"/>
          <w:color w:val="ff0000"/>
          <w:sz w:val="28"/>
        </w:rPr>
        <w:t>№ 15-129</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2"/>
        <w:gridCol w:w="1978"/>
      </w:tblGrid>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41867,2</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41867,2</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тілдік курстар бойынша тағылымдамадан өткен мұғалімдерге қосымша ақы төлеуге берілетін ағымдағы нысаналы трансферттердің сомаларын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оқу кезеңінде негізгі қызметкерді алмастырғаны үшін мұғалімдерге қосымша ақы төлеуге берілетін ағымдағы нысаналы трансферттердің сомаларын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36703,2</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еңбек нарығын дамытуға берілетін ағымдағы нысаналы трансферттердің сомаларын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11725,6</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шартты ақшалай көмекті енгізуге республикалық бюджеттен бөлінетін ағымдағы нысаналы трансферттердің сомаларын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13835,0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мүгедектерді міндетті гигиеналық құралдармен қамтамасыз ету нормаларын ұлғайтуға берілетін ағымдағы нысаналы трансферттердің сомаларын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үкіметтік емес ұйымдарға мемлекеттік әлеуметтік тапсырысты орналастыруға берілетін ағымдағы нысаналы трансферттердің сомасын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2980,6</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техникалық көмекші (компенсаторлық) құралдар тізбесін кеңейтуге берілетін ағымдағы нысаналы трансферттердің сомаларын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ымдау тілі маманының қызмет көрсетуге берілетін ағымдағы нысаналы трансферттердің сомаларын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мүгедектерге қызмет көрсетуге бағдарланған ұйымдар орналасқан жерлерде жол белгілерін және нұсқауларды орнатуға күтіп-ұстауға берілетін ағымдағы нысаналы трансферттердің сомаларын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175294,8</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175294,8</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мамандарды әлеуметтік қолдау шараларын іске асыру үшін берілетін бюджеттік кредиттердің сомасын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149754,0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2010, 2011, 2012, 2013, 2014, 2015 және 2016 жылдарға бөлінген бюджеттік несиелер бойынша негізгі қарызын өтеу сомаларын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25502,7</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бюджеттік кредиттер бойынша берілетін сыйақының сомасын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8-59 шешіміне</w:t>
            </w:r>
            <w:r>
              <w:br/>
            </w:r>
            <w:r>
              <w:rPr>
                <w:rFonts w:ascii="Times New Roman"/>
                <w:b w:val="false"/>
                <w:i w:val="false"/>
                <w:color w:val="000000"/>
                <w:sz w:val="20"/>
              </w:rPr>
              <w:t>5 қосымша</w:t>
            </w:r>
          </w:p>
        </w:tc>
      </w:tr>
    </w:tbl>
    <w:bookmarkStart w:name="z22" w:id="16"/>
    <w:p>
      <w:pPr>
        <w:spacing w:after="0"/>
        <w:ind w:left="0"/>
        <w:jc w:val="left"/>
      </w:pPr>
      <w:r>
        <w:rPr>
          <w:rFonts w:ascii="Times New Roman"/>
          <w:b/>
          <w:i w:val="false"/>
          <w:color w:val="000000"/>
        </w:rPr>
        <w:t xml:space="preserve"> 2016 жылға арналған облыстық бюджеттен нысаналы трансферттер</w:t>
      </w:r>
    </w:p>
    <w:bookmarkEnd w:id="16"/>
    <w:p>
      <w:pPr>
        <w:spacing w:after="0"/>
        <w:ind w:left="0"/>
        <w:jc w:val="both"/>
      </w:pPr>
      <w:r>
        <w:rPr>
          <w:rFonts w:ascii="Times New Roman"/>
          <w:b w:val="false"/>
          <w:i w:val="false"/>
          <w:color w:val="ff0000"/>
          <w:sz w:val="28"/>
        </w:rPr>
        <w:t xml:space="preserve">
      Ескерту. 5-қосымша жаңа редакцияда – Ақмола облысы Зеренді аудандық мәслихатының 12.12.2017 </w:t>
      </w:r>
      <w:r>
        <w:rPr>
          <w:rFonts w:ascii="Times New Roman"/>
          <w:b w:val="false"/>
          <w:i w:val="false"/>
          <w:color w:val="ff0000"/>
          <w:sz w:val="28"/>
        </w:rPr>
        <w:t>№ 15-129</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3"/>
        <w:gridCol w:w="3957"/>
      </w:tblGrid>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530287,5</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530287,5</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53929,9</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жергілікті ұлт өкілдеріне жатпайтын мектеп оқушылары үшін мемлекеттік тілден іс-шаралар өткізуге берілетін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мектептерге арналған оқулықтарды сатып алу және жеткізуге берілетін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17751,9</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Дөңгілағаш негізгі мектебіне күрделі жөндеу жүргізуге облыстық бюджеттен аудандар (облыстық маңызы бар қалалар) бюджеттеріне ағымдағы нысаналы трансферттердің сомаларын бөлу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33347,3</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суицидтің алдын алу бойынша семинарларда мектеп педагогтарын оқытуға берілетін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176700,0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автомобиль жолдарын жөндеуге берілетін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елді мекендерде қиыршық тас жамылғысымен көше желісі мен жергілікті мағынадағы автомобиль жолының ағымдағы (шұңқырлы) жөндеуі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елді мекендерде қара жамылғысымен көше желісі мен жергілікті мағынадағы автомобиль жолының ағымдағы (шұңқырлы) жөндеуі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Сервис" шаруашылық жүргізу құқығындағы мемлекеттік коммуналдық кәсіпорны жарғылық капиталын арттыру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77130,0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Садовый ауылдың округі шекараларында "Кіреберіс тау-шаңғы Електі базасы қойылатын" автожолын қайта жаңарту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24570,0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жылумен жабдықтайтын кәсіпорындардың жылу беру мезгіліне дайындалуға берілетін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74556,0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эпизиотияға қарсы іс-шараларды жүргізуге берілген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67467,0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бруцелезбен ауыратын санитариялық союға жіберілетін ауыл шаруашылығы малдарының (ірі қара және ұсақ малдың) құнын өтеуге берілетін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10786,4</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мәдениет объектілерінің күрделi шығындарына берілетін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10786,4</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Зеренді ауданы Жолдыбай ауылдық клубын ағымдағы жөндеу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Зеренді ауданы М. Ғабдуллин ауылындағы М.Ғабдуллин атындағы ауылдық клубты ағымдағы жөндеу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Зеренді ауданы Дөңгілағаш ауылындағы Дөңгілағаш ауылдық клубты ағымдағы жөндеу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8086,4</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273432,1</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Ақкөл ауылында бөлі желілері, су желілері құрылысына және электрберу желілерінің құрылысына кешенді ведомстводан тыс сараптама өткізумен жобалау сметалық құжаттарын әзірлеу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10022,2</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Садовое ауылындағы электр желілері және су желілері құрылысына кешенді ведомстводан тыс сараптама өткізумен жобалау сметалық құжаттамасын әзірлеу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4003,8</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Зеренді ауылындағы жаңа усадьбалы құрылыс тұрғын массивті электр желілері және су желілер құрылысына кешенді ведомстводан тыс сараптама өткізумен жобалау сметалық құжаттамасын әзірлеу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4006,5</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Зеренді ауданының Гранитное ауылда қазандық құрылысына, кешенді ведомстводан тыс сараптама өткізумен жобалау сметалық құжаттамасын әзірлеу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131315,5</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қала құрылысы құжаттамасының әзірлеуге берілетін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5602,1</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Зеренді ауданы Зеренді ауылындағы Жанайдар Мусин көшесі бойынша 39 "А" М. Ғабдуллин атындағы жалпы білім беретін орта мектепке спорт зал құрылысымен оқу корпусының ғимаратын қайта жаңғыртуға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81076,0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ауданының Дөңгілағаш ауылында 50 орынға арналған мектебіне қазандық құрылысына</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33982,7</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Зеренді ауданы, Пухальск ауылының негізгі мектебіне инженерлік желілермен блок-модульді қазандықтың құрылысына жобалық-сметалық құжаттама әзірлеуге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3423,3</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18013,1</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қысқа мерзімдік кәсіби оқытуды іске асыруына берілетін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17172,4</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 жалдау (жалға алу) шығындарын өтеу бойынша субсидияларға арналған облыстық бюджеттен аудандар (облыстық маңызы бар қалалар) бюджеттеріне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8-59 шешіміне</w:t>
            </w:r>
            <w:r>
              <w:br/>
            </w:r>
            <w:r>
              <w:rPr>
                <w:rFonts w:ascii="Times New Roman"/>
                <w:b w:val="false"/>
                <w:i w:val="false"/>
                <w:color w:val="000000"/>
                <w:sz w:val="20"/>
              </w:rPr>
              <w:t>6 қосымша</w:t>
            </w:r>
          </w:p>
        </w:tc>
      </w:tr>
    </w:tbl>
    <w:bookmarkStart w:name="z24" w:id="17"/>
    <w:p>
      <w:pPr>
        <w:spacing w:after="0"/>
        <w:ind w:left="0"/>
        <w:jc w:val="left"/>
      </w:pPr>
      <w:r>
        <w:rPr>
          <w:rFonts w:ascii="Times New Roman"/>
          <w:b/>
          <w:i w:val="false"/>
          <w:color w:val="000000"/>
        </w:rPr>
        <w:t xml:space="preserve"> 2017 жылға арналған бюджет атқарылу үдерісінде секвестрленуге жатпайтын аудандық бюджеттік бағдарламалардың тізімі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8-59 шешіміне</w:t>
            </w:r>
            <w:r>
              <w:br/>
            </w:r>
            <w:r>
              <w:rPr>
                <w:rFonts w:ascii="Times New Roman"/>
                <w:b w:val="false"/>
                <w:i w:val="false"/>
                <w:color w:val="000000"/>
                <w:sz w:val="20"/>
              </w:rPr>
              <w:t>7 қосымша</w:t>
            </w:r>
          </w:p>
        </w:tc>
      </w:tr>
    </w:tbl>
    <w:bookmarkStart w:name="z26" w:id="18"/>
    <w:p>
      <w:pPr>
        <w:spacing w:after="0"/>
        <w:ind w:left="0"/>
        <w:jc w:val="left"/>
      </w:pPr>
      <w:r>
        <w:rPr>
          <w:rFonts w:ascii="Times New Roman"/>
          <w:b/>
          <w:i w:val="false"/>
          <w:color w:val="000000"/>
        </w:rPr>
        <w:t xml:space="preserve"> 2017 жылға кент, ауыл, ауылдық округтердің бюджеттік бағдарламалары</w:t>
      </w:r>
    </w:p>
    <w:bookmarkEnd w:id="18"/>
    <w:p>
      <w:pPr>
        <w:spacing w:after="0"/>
        <w:ind w:left="0"/>
        <w:jc w:val="both"/>
      </w:pPr>
      <w:r>
        <w:rPr>
          <w:rFonts w:ascii="Times New Roman"/>
          <w:b w:val="false"/>
          <w:i w:val="false"/>
          <w:color w:val="ff0000"/>
          <w:sz w:val="28"/>
        </w:rPr>
        <w:t xml:space="preserve">
      Ескерту. 7-қосымша жаңа редакцияда – Ақмола облысы Зеренді аудандық мәслихатының 12.12.2017 </w:t>
      </w:r>
      <w:r>
        <w:rPr>
          <w:rFonts w:ascii="Times New Roman"/>
          <w:b w:val="false"/>
          <w:i w:val="false"/>
          <w:color w:val="ff0000"/>
          <w:sz w:val="28"/>
        </w:rPr>
        <w:t>№ 15-129</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1532"/>
        <w:gridCol w:w="1532"/>
        <w:gridCol w:w="4762"/>
        <w:gridCol w:w="3346"/>
      </w:tblGrid>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310805,4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16075,6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14537,6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18601,4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12931,5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Викторовка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14826,9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10739,2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23490,5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Исаковка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11652,5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 би атындағы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9975,1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Қоңысбай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13953,7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13003,7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Күсеп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Қызылегіс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11783,4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Қызылсая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14413,0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10574,3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Приречен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11506,0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Мәлік Ғабдуллинның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11303,5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9815,2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Садовый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14484,3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10169,1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12648,8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10793,4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Симферополь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10742,0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10538,6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Чаглинка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20641,0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Алексеевка кенті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Айдабол ауылы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9038,5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8-59 шешіміне</w:t>
            </w:r>
            <w:r>
              <w:br/>
            </w:r>
            <w:r>
              <w:rPr>
                <w:rFonts w:ascii="Times New Roman"/>
                <w:b w:val="false"/>
                <w:i w:val="false"/>
                <w:color w:val="000000"/>
                <w:sz w:val="20"/>
              </w:rPr>
              <w:t>8 қосымша</w:t>
            </w:r>
          </w:p>
        </w:tc>
      </w:tr>
    </w:tbl>
    <w:bookmarkStart w:name="z28" w:id="19"/>
    <w:p>
      <w:pPr>
        <w:spacing w:after="0"/>
        <w:ind w:left="0"/>
        <w:jc w:val="left"/>
      </w:pPr>
      <w:r>
        <w:rPr>
          <w:rFonts w:ascii="Times New Roman"/>
          <w:b/>
          <w:i w:val="false"/>
          <w:color w:val="000000"/>
        </w:rPr>
        <w:t xml:space="preserve"> 2017 жылға жергілікті өзін-өзі басқару органдарға трансферттердің сомаларын бөлу</w:t>
      </w:r>
    </w:p>
    <w:bookmarkEnd w:id="19"/>
    <w:p>
      <w:pPr>
        <w:spacing w:after="0"/>
        <w:ind w:left="0"/>
        <w:jc w:val="both"/>
      </w:pPr>
      <w:r>
        <w:rPr>
          <w:rFonts w:ascii="Times New Roman"/>
          <w:b w:val="false"/>
          <w:i w:val="false"/>
          <w:color w:val="ff0000"/>
          <w:sz w:val="28"/>
        </w:rPr>
        <w:t xml:space="preserve">
      Ескерту. 8-қосымша жаңа редакцияда – Ақмола облысы Зеренді аудандық мәслихатының 26.07.2017 </w:t>
      </w:r>
      <w:r>
        <w:rPr>
          <w:rFonts w:ascii="Times New Roman"/>
          <w:b w:val="false"/>
          <w:i w:val="false"/>
          <w:color w:val="ff0000"/>
          <w:sz w:val="28"/>
        </w:rPr>
        <w:t>№ 13-111</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5"/>
        <w:gridCol w:w="3369"/>
        <w:gridCol w:w="6456"/>
      </w:tblGrid>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36516,0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Викторовка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Исаковка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 би атындағы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Қоңысбай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Күсеп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Қызылегіс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Қызылсая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Приречен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Мәлік Ғабдуллинның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Садовый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Симферополь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Чаглинка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Алексеевка кенті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Айдабол ауылы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