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c0e0" w14:textId="da0c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2013 жылғы 6 наурыздағы № 12-110 "Зеренді ауданында салық салу мақсаты үшін ауылдық елді мекендердің жерлерге бағалау аймақтары шекараларының және жер телімдері үшін төлемақының базалық ставкаларына түзету коэффициенттерін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2016 жылғы 23 желтоқсандағы № 8-65 шешімі. Ақмола облысының Әділет департаментінде 2017 жылғы 23 қаңтарда № 5726 болып тіркелді. Күші жойылды - Ақмола облысы Зеренді аудандық мәслихатының 2017 жылғы 25 желтоқсандағы № 18-150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25.12.2017 </w:t>
      </w:r>
      <w:r>
        <w:rPr>
          <w:rFonts w:ascii="Times New Roman"/>
          <w:b w:val="false"/>
          <w:i w:val="false"/>
          <w:color w:val="ff0000"/>
          <w:sz w:val="28"/>
        </w:rPr>
        <w:t>№ 18-150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мәслихаттың "Зеренді ауданында салық салу мақсаты үшін ауылдық елді мекендердің жерлерге бағалау аймақтары шекараларының және жер телімдері үшін төлемақының базалық ставкаларына түзету коэффициенттерін бекіту туралы" 2013 жылғы 6 наурыздағы № 12-110 (Нормативтік құқықтық актілерді мемлекеттік тіркеу тізілімінде № 3703 тіркелген, 2013 жылғы 19 сәуірде "Зерделі–Зеренді",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бойынша, көрсетілген шешімнің қосымшасында "салық салу мақсаты үшін" сөздері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"23"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