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6cd" w14:textId="2c05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"Қорғалжын аудандық ветеринария бөлімі" мемлекеттік мекемесі туралы ережені бекіту туралы" 2015 жылғы 15 маусымдағы № 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2016 жылғы 1 ақпандағы № 20 қаулысы. Ақмола облысының Әділет департаментінде 2016 жылғы 2 наурызда № 5269 болып тіркелді. Күші жойылды - Ақмола облысы Қорғалжын ауданы әкімдігінің 2016 жылғы 19 сәуірдегі № 61/1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Қорғалжын ауданы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61/1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2012 жылғы 29 қазандағы № 410 "Қазақстан Республикасының мемлекеттік органының үлгі ережеcін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Қорғалжын ауданы әкімдігінің "Қорғалжын аудандық ветеринария бөлімі" мемлекеттік мекемесі туралы ережені бекіту туралы" 2015 жылғы 15 маусымдағы № 99 (Нормативтік құқықтық актілерді мемлекеттік тіркеудің тізіліміне № 4872 тіркелген, 2015 жылғы 30 шілдедегі "Нұр-Қорғалжын"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"Қорғалжын аудандық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 тармақтың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уәкілетті орган бекітетін тізбе бойынша жануарлардың аса қауіпті ауруларының, сондай-ақ жануарлардың басқа да ауруларының профилактикасы, биологиялық материал сынамаларын алу және оларды диагностикалау үшін жеткізу бойынша ветеринариялық іс-шаралардың жүргізілуін ұйымдастыру;";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ауыл шаруашылығы жануарларын бірдейлендіруді жүргізу үшін бұйымдарға (құралдарға) және атрибуттарға қажеттілікті айқындау және облыстың, республикалық маңызы бар қаланың, астананың жергілікті атқарушы органына ақпарат беру;";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ветеринариялық-санитариялық қолайлы аумақтарда, сондай-ақ қолайсыз пункттерде жануарлардың және адамның денсаулығына қауіп төндіретін орны ауыстырылатын ( тасымалданатын) обьектілер анықталған жағдайда Қазақстан Республикасының заңдарында белгіленген тәртіппен оларды алып қоюға және жоюға, оларды залалсыздандыруды (зарарсыздандыруды) немесе өңдеуді ұйымдастыру ісіне қатысуға, сонда-ақ аталған фактілер туралы денсаулық сақтау саласындағы уәкілетті мемлекеттік органға хабарлауға;".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Қорғалжын аудан әкімінің орынбасары Б.Сембаевқа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