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ae31" w14:textId="f1ca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Қорғалжын ауданының пайдаланылмайтын ауыл шаруашылығы мақсатындағы жерлерге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2016 жылғы 11 тамыздағы № 4/5 шешімі. Ақмола облысының Әділет департаментінде 2016 жылғы 16 қыркүйекте № 5532 болып тіркелді. Күші жойылды - Ақмола облысы Қорғалжын аудандық мәслихатының 2018 жылғы 13 ақпандағы № 2/25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13.02.2018 </w:t>
      </w:r>
      <w:r>
        <w:rPr>
          <w:rFonts w:ascii="Times New Roman"/>
          <w:b w:val="false"/>
          <w:i w:val="false"/>
          <w:color w:val="ff0000"/>
          <w:sz w:val="28"/>
        </w:rPr>
        <w:t>№ 2/25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Қорғалжын ауданының пайдаланылмайтын ауыл шаруашылығы мақсатындағы жерлерге бірыңғай жер салығының мөлшерлемесі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Ж.Темірбек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ауданы бойынша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М.Алибекова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