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e95e" w14:textId="2b4e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Қорғалжын ауданының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2016 жылғы 11 тамыздағы № 3/5 шешімі. Ақмола облысының Әділет департаментінде 2016 жылғы 19 қыркүйекте № 5534 болып тіркелді. Күші жойылды - Ақмола облысы Қорғалжын аудандық мәслихатының 2018 жылғы 13 ақпандағы № 1/25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аудандық мәслихатының 13.02.2018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сәйкес, Қорғалжын ауданының пайдаланылмайтын ауыл шаруашылығы мақсатындағы жерлерге "Салық және бюджетке төленетін басқа да міндетті төлемдер туралы" "Салық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11.08.2016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М.Алибекова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11.08.2016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