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9fc5" w14:textId="2389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иеліктен айыру түрлерін таңдау бойынша өлшемдерді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2016 жылғы 10 маусымдағы № А-6/132 қаулысы. Ақмола облысының Әділет департаментінде 2016 жылғы 8 шілдеде № 5437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коммуналдық мүлікті иеліктен айыру түрлерін таңдау бойынша өлшемдер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Сандықтау ауданы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айыру түрлерін таңдау бойынша өлшемдер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8590"/>
        <w:gridCol w:w="2090"/>
      </w:tblGrid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мемлекеттің алдағы уақытта мемлекеттік меншік объектісін бақылауда мүдделігі 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шартын бекіту арқылы уақыттың қандай да бір кезеңіне мемлекет тарапынан бақылауды сақтау қажеттілігі болса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