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0071" w14:textId="e840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2015 жылғы 24 желтоқсандағы № 40/1 "2016-2018 жылдарға арналған Сандықтау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2016 жылғы 23 қарашадағы № 8/1 шешімі. Ақмола облысының Әділет департаментінде 2016 жылғы 30 қарашада № 5605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аудандық мәслихатының "2016–2018 жылдарға арналған Сандықтау ауданының бюджеті туралы" 2015 жылғы 24 желтоқсандағы № 40/1 (Нормативтік құқықтық актілерді мемлекеттік тіркеу тізілімінде № 5204 тіркелген, 2016 жылдың 22 қаңтарында "Сандыктауские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1. 2016-2018 жылдарға арналған Сандықтау ауданының бюджеті 1, 2 және 3 қосымшаларға сәйкес, 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2 313 527,0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426 917,4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5 064,0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14 850,0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1 866 695,6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2 323 643,2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22 011,9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 – 28 634,0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6 622,1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- 32 128,1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32 128,1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2016 жылға арналған аудандық бюджетте облыстық бюджетке 6 622,1 мың теңге сомасында бюджеттік несиелерді өтеу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жылғы 23 қараша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28"/>
        <w:gridCol w:w="3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426 917,4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2"/>
        <w:gridCol w:w="1092"/>
        <w:gridCol w:w="6030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2 323 643,2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1 401 969,8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 - 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қартасы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28"/>
        <w:gridCol w:w="3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1 242 988,3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1 242 988,3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1 242 988,3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219"/>
        <w:gridCol w:w="1219"/>
        <w:gridCol w:w="5302"/>
        <w:gridCol w:w="37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 - 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 № 40/1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берілетін нысаналы трансферттер мен бюджеттік кредиттер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1"/>
        <w:gridCol w:w="5099"/>
      </w:tblGrid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ақшалай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білім беру инфрақұрылымын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атқарушы органдардың штаттық саның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бюджеттен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0"/>
        <w:gridCol w:w="4470"/>
      </w:tblGrid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 жылдығына арналған бір жолғы материалдық көмекке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арнап 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жылу беру мезгіліне дайындалу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санитариялық союға жіберлетін ауыл шаруашылығы малдарының (ірі қара және ұсақ малдың) құнын (50%-ға дейін)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жобалауға, 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округтердің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497"/>
        <w:gridCol w:w="1497"/>
        <w:gridCol w:w="4372"/>
        <w:gridCol w:w="3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1789"/>
        <w:gridCol w:w="1790"/>
        <w:gridCol w:w="1561"/>
        <w:gridCol w:w="1790"/>
        <w:gridCol w:w="1790"/>
        <w:gridCol w:w="17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3"/>
        <w:gridCol w:w="1590"/>
        <w:gridCol w:w="1591"/>
        <w:gridCol w:w="1824"/>
        <w:gridCol w:w="1824"/>
        <w:gridCol w:w="1824"/>
        <w:gridCol w:w="182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трансферттердің ауылдар, кенттер, ауылдық округтер арасында бөлінуі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2032"/>
        <w:gridCol w:w="2033"/>
        <w:gridCol w:w="2136"/>
        <w:gridCol w:w="4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5"/>
        <w:gridCol w:w="1688"/>
        <w:gridCol w:w="1688"/>
        <w:gridCol w:w="1689"/>
        <w:gridCol w:w="1689"/>
        <w:gridCol w:w="1689"/>
        <w:gridCol w:w="137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2011"/>
        <w:gridCol w:w="1566"/>
        <w:gridCol w:w="1566"/>
        <w:gridCol w:w="1567"/>
        <w:gridCol w:w="2011"/>
        <w:gridCol w:w="15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ауылдық округтер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