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90b4" w14:textId="4ef9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2016 жылғы 20 мамырдағы № 3/4 "Сандықтау ауданы бойынша әлеуметтік көмек көрсетудің,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23 қарашадағы № 8/4 шешімі. Ақмола облысының Әділет департаментінде 2016 жылғы 20 желтоқсанда № 5622 болып тіркелді. Күші жойылды - Ақмола облысы Сандықтау аудандық мәслихатының 2021 жылғы 22 қаңтардағы № 2/2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аудандық мәслихатының 22.01.2021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2016 жылғы 20 мамырдағы № 3/4 "Сандықтау ауданы бойынша әлеуметтік көмек көрсетудің, мөлшерлерін белгілеудің және мұқтаж азаматтардың жекелеген санаттарының тізбесін айқындаудың қағидасын бекіту туралы" (Ақмола облысының Әділет департаментінде № 5414 тіркелген, "Сандыктауские вести" газетінде 2016 жылдың 17 маусымында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бекітілген, Сандықтау ауданы бойынша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тараудың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"уәкілетті ұйым - "Азаматтарға арналған үкімет" мемлекетік корпорациясы" коммерциялық емес акционерлік қоғамының Ақмола облысы бойынша филиалы – "Әлеуметтік төлемдерді ведомствоаралық есептеу орталығы" Департаментінің Сандықтау аудандық бөлімшесі;";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тараудың 11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"ауру тарихының көшірмесі негізінде онкологиялық аурумен ауыратындарға, операциядан кейін емделуіне, бір рет 15 айлық есептеу көрсеткіші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