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8ba9" w14:textId="c148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Сандықтау ауданының шекарасындағы пайдаланылмайтын ауыл шаруашылығы мақсатындағы жерлерге жер салығының базалық мөлшерлемелерін және біріңғай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2016 жылғы 23 қарашадағы № 8/3 шешімі. Ақмола облысының Әділет департаментінде 2016 жылғы 28 желтоқсанда № 5650 болып тіркелді. Күші жойылды - Ақмола облысы Сандықтау аудандық мәслихатының 2018 жылғы 28 наурыздағы № 18/6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Сандықтау аудандық мәслихатының 28.03.2018 </w:t>
      </w:r>
      <w:r>
        <w:rPr>
          <w:rFonts w:ascii="Times New Roman"/>
          <w:b w:val="false"/>
          <w:i w:val="false"/>
          <w:color w:val="ff0000"/>
          <w:sz w:val="28"/>
        </w:rPr>
        <w:t>№ 18/6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Сандықтау ауданының шекарасындағы пайдаланылмайтын ауыл шаруашылығы мақсатындағы жерлерге жер салығының базалық мөлшерлемелері және біріңғай жер салығының мөлшерлемелері он есеге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"Сандықтау ауданының шекарасындағы пайдаланылмайтын ауыл шаруашылығы мақсатындағы жерлерге жер салығының мөлшерлемелерін және біріңғай жер салығының мөлшерлемелерін Қазақстан Республикасының жер заңнамасына сәйкес жоғарылату туралы" Сандықтау аудандық мәслихатының 2016 жылғы 20 мамырдағы № 3/6 (нормативтік құқықтық актілерді мемлекеттік тіркеу тізілімінде № 5423 тіркелген, 2016 жылы 24 маусымда "Сандыктауские вести"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23 қарашадағы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департаменттерінің Сандықтау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К.Батталов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23 қарашадағы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