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dec70" w14:textId="67dec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2013 жылғы 12 қыркүйектегі № 142/20-5 "Целиноград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2016 жылғы 17 мамырдағы № 29/3-6 шешімі. Ақмола облысының Әділет департаментінде 2016 жылғы 6 маусымда № 5409 болып тіркелді. Күші жойылды - Ақмола облысы Целиноград аудандық мәслихатының 2017 жылғы 23 қазандағы № 146/20-6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Целиноград аудандық мәслихатының 23.10.2017 </w:t>
      </w:r>
      <w:r>
        <w:rPr>
          <w:rFonts w:ascii="Times New Roman"/>
          <w:b w:val="false"/>
          <w:i w:val="false"/>
          <w:color w:val="ff0000"/>
          <w:sz w:val="28"/>
        </w:rPr>
        <w:t>№ 146/20-6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қаулысымен бекітілген Әлеуметтік көмек көрсетудің, оның мөлшерлерін белгілеудің және мұқтаж азаматтардың жекелеген санаттарының тізбесін айқындаудың үлгілік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Целиноград аудандық мәслихатының "Целиноград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2013 жылғы 12 қыркүйектегі № 142/20-5 (Нормативтік құқықтық актілерді мемлекеттік тіркеу тізілімінде № 3824 болып тіркелген, 2013 жылғы 11 қазанда "Ақмол ақпараты", "Вести Акмола"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Целиноград ауданында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2-тармақтың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"8) уәкілетті ұйым – "Азаматтарға арналған үкімет" мемлекеттік корпорациясы" коммерциялық емес акционерлік қоғамының Ақмола облысы бойынша филиалы – "Зейнетақы төлеу жөніндегі мемлекеттік орталығы" департаменті Целиноград аудандық бөлімшесі;";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А.Веревкин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М.Тәткеев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17.05.2016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"Целиноград ауданының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жұмыспен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бөлімі" мемлекеттік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Р.Ғабдуллина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17.05.2016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