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7d25" w14:textId="2f67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2015 жылғы 24 желтоқсандағы № 344/50-5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8 шілдедегі № 48/5-6 шешімі. Ақмола облысының Әділет департаментінде 2016 жылғы 21 шілдеде № 5463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аудандық мәслихатының "2016-2018 жылдарға арналған аудандық бюджет туралы" 2015 жылғы 24 желтоқсандағы № 344/50-5 (Нормативтік құқықтық актілерді мемлекеттік тіркеу тізілімінде № 5214 болып тіркелген, 2016 жылғы 26 қаңтарда "Вести Акмола", "Ақмол ақпараты"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10 246 042,2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1 378 068,0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18 336,0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462 864,0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8 386 774,2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10 388 639,9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208 572,0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222 705,0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14 133,0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69 821,0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69 821,0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- 420 990,7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420 990,7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222 705,0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14 133,0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212 418,7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08.07.2016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"Целиноград ауданының экономика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08.07.2016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 № 48/5-6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№344/50-5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4"/>
        <w:gridCol w:w="718"/>
        <w:gridCol w:w="718"/>
        <w:gridCol w:w="4686"/>
        <w:gridCol w:w="4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10 246 042,2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557 147,0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8 386 774,2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8 386 774,2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8 386 774,2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27"/>
        <w:gridCol w:w="994"/>
        <w:gridCol w:w="994"/>
        <w:gridCol w:w="5778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10 388 639,9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395 489,7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362 467,4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263 232,4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21 991,4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6 443 335,8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206 626,0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1 734 087,0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4 325 784,8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4 070 172,0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3 535 887,0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230 125,8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230 125,8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174 864,3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104 320,5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104 320,5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24 327,5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39 840,8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1 172 180,6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620 269,8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560 516,6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192 577,6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21 446,7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449 364,8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195 064,8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180 664,8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231 546,0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310 853,0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17 757,5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17 757,5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1 177 257,6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1 164 093,6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- 420 990,7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420 990,7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212 418,7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212 418,7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212 418,7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 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Мәншүк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Талапкер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Приречный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Қараөткел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Родина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Новоишимка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Софиевка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Краснояр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Рахымжан Қошкарбаев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Тасты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Қабанбай батыр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Оразақ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Шалқар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Ақмол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Қосшы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Максимовка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Воздвиженка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Қоянды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