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626b" w14:textId="0236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2015 жылғы 24 желтоқсандағы № С-44/2 "2016-2018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2016 жылғы 4 тамыздағы № С-6/2 шешімі. Ақмола облысының Әділет департаментінде 2016 жылғы 23 тамызда № 5503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2016 жылғы 20 шілдедегі № 6С-4-2 "Ақмола облыстық мәслихатының 2015 жылғы 14 желтоқсандағы № 5С-43-2 "2016-2018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Шортанды аудандық мәслихатының "2016-2018 жылдарға арналған аудан бюджеті туралы" 2015 жылғы 24 желтоқсандағы № С-44/2 (Нормативтік құқықтық актілерді мемлекеттік тіркеу тізілімінде № 5183 тіркелген, 2016 жылдың 23 қаңтарында аудандық "Вести" газетінде және 2016 жылдың 23 қаңтарында аудандық "Өрлеу"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1, 2 және 3 қосымшаларға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кірістер – 2 886 968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745 610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12 213,3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2 087 944,7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2 894 024,9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86 947,9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104 984,9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18 037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-94 004,8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94 004,8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Шортанды кентінде жүзу хауызының инженерлік желілер құрылысына 30 000,0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Шортанды кентінде жаңа жеке тұрғын үй құрылысының учаскелеріне инженерлік-коммуникациялық инфрақұрылым құрылысына жобалау-сметалық құжаттама әзірлеуге 5 000,0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Научный кентінде жаңа жеке тұрғын үй құрылысының учаскелеріне инженерлік-коммуникациялық инфрақұрылым құрылысына жобалау-сметалық құжаттама әзірлеуге 4 000,0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Дамса ауылында сүзгі блок станциясына реттелмелі суағызғыштың жаңа жүйесінің құрылысына мемлекеттік сараптама өткізумен жобалау-сметалық құжаттама әзірлеуге 14 934,0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Ұлы Отан соғысындағы Жеңістің 71-жылдығына орай біржолғы материалдық көмек төлеуге 689,2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жылумен жабдықтаушы кәсіпорындарға жылыту кезеңіне дайындыққа 5 000,0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Дамса ауылында судың сүзгі блок станциясын ағымдағы жөндеуге 49 520,0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сібір жарасы қорымдарының ошақтары бойынша іс-шаралар өткізуге 1 294,4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тармақтың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А.Қожамсейітов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Шортанды ауданының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"4" тамыз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1028"/>
        <w:gridCol w:w="1028"/>
        <w:gridCol w:w="5980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кауіп төндіретін алып қоймай залалсыздандырылған (зарарсыздандырылған) және қайта өңделген жануарлардың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қаладағы ауданның, аудандық маңызы бар қаланың, кенттің, ауылдың, ауылдық округтің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759"/>
        <w:gridCol w:w="1430"/>
        <w:gridCol w:w="1430"/>
        <w:gridCol w:w="4178"/>
        <w:gridCol w:w="34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046"/>
        <w:gridCol w:w="796"/>
        <w:gridCol w:w="879"/>
        <w:gridCol w:w="1211"/>
        <w:gridCol w:w="1046"/>
        <w:gridCol w:w="963"/>
        <w:gridCol w:w="1211"/>
        <w:gridCol w:w="963"/>
        <w:gridCol w:w="963"/>
        <w:gridCol w:w="1212"/>
        <w:gridCol w:w="1048"/>
      </w:tblGrid>
      <w:tr>
        <w:trPr/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2548"/>
        <w:gridCol w:w="2107"/>
        <w:gridCol w:w="2549"/>
      </w:tblGrid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984"/>
        <w:gridCol w:w="1854"/>
        <w:gridCol w:w="1854"/>
        <w:gridCol w:w="3134"/>
        <w:gridCol w:w="3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5"/>
        <w:gridCol w:w="1113"/>
        <w:gridCol w:w="1113"/>
        <w:gridCol w:w="1113"/>
        <w:gridCol w:w="1405"/>
        <w:gridCol w:w="1405"/>
        <w:gridCol w:w="1114"/>
        <w:gridCol w:w="1114"/>
        <w:gridCol w:w="1114"/>
      </w:tblGrid>
      <w:tr>
        <w:trPr/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942"/>
        <w:gridCol w:w="943"/>
        <w:gridCol w:w="943"/>
        <w:gridCol w:w="943"/>
        <w:gridCol w:w="943"/>
        <w:gridCol w:w="1083"/>
        <w:gridCol w:w="1084"/>
        <w:gridCol w:w="1367"/>
        <w:gridCol w:w="1084"/>
        <w:gridCol w:w="1084"/>
        <w:gridCol w:w="1085"/>
      </w:tblGrid>
      <w:tr>
        <w:trPr/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ауылдық округі әкімінің аппаратыСома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