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50f6" w14:textId="06f5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ауданының шекараларындағы 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2016 жылғы 17 тамыздағы № С-7/3 шешімі. Ақмола облысының Әділет департаментінде 2016 жылғы 14 қыркүйекте № 5526 болып тіркелді. Күші жойылды - Ақмола облысы Шортанды аудандық мәслихатының 2018 жылғы 26 қаңтардағы № С-24/3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аудандық мәслихатының 26.01.2018 </w:t>
      </w:r>
      <w:r>
        <w:rPr>
          <w:rFonts w:ascii="Times New Roman"/>
          <w:b w:val="false"/>
          <w:i w:val="false"/>
          <w:color w:val="ff0000"/>
          <w:sz w:val="28"/>
        </w:rPr>
        <w:t>№ С-24/3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Шортанды ауданының шекараларындағы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Шортанды ауданының шекараларындағы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жоғарылатылсын.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Шортанды аудандық мәслихатының 2015 жылғы 9 сәуірдегі № С-38/3 "Шортанды ауданының шекараларындағы Қазақстан Республикасының жер заңнамасына сәйкес пайдаланылмайтын ауыл шаруашылығы мақсатындағы жерлерге жер салығының және бірыңғай жер салығының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4787 тіркелген, 2015 жылдың 23 мамырында аудандық "Вести" газетінде және 2015 жылдың 23 мамырында аудандық "Өрлеу" газетінде жарияланған), Шортанды аудандық мәслихатының 2016 жылғы 31 наурыздағы № С-2/3 "Шортанды аудандық мәслихатының 2015 жылғы 09 сәуірдегі № С-38/3 "Шортанды ауданының шекараларындағы пайдаланылмайтын ауыл шаруашылығы мақсатындағы жерлерге жер салығының және бірыңғай жер салығының мөлшерлемелерін жоғарылату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5295 тіркелген, 2016 жылдың 23 сәуірінде аудандық "Вести" газетінде және 2016 жылдың 23 сәуірінде аудандық "Өрлеу" газетінде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А.Қожамсейітов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08 2016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Шортанды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Б.Қолдасбаев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08 2016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