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a903" w14:textId="4fda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2015 жылғы 25 желтоқсандағы № 5С-50/1 "2016-2018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28 наурыздағы № 6С-1/6 шешімі. Ақмола облысының Әділет департаментінде 2016 жылғы 11 сәуірде № 5286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"Ақмола облыстық мәслихатының 2015 жылғы 14 желтоқсандағы № 5С-43-2 "2016-2018 жылдарға арналған облыстық бюджет туралы" шешіміне өзгерістер енгізу туралы" Ақмола облыстық мәслихатының 2016 жылғы 1 ақпандағы № 5С-46-2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Бурабай аудандық мәслихатының "2016-2018 жылдарға арналған аудандық бюджет туралы" 2015 жылғы 25 желтоқсандағы № 5С-50/1 (Нормативтік құқықтық актілерді мемлекеттік тіркеу тізілімінде № 5208 болып тіркелген, 2016 жылғы 21 қаңтарда аудандық "Бурабай" газетінде, 2016 жылғы 21 қаңтарда аудандық "Луч"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осы шешімнің 1, 2 және 3 қосымшаларына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6271210,7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3038928,0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12815,0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94491,0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3124976,7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6317429,3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- 3695,0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38178,0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41873,0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- 42523,6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бюджеттің тапшылығын қаржыландыру (профицитін пайдалану) – 42523,6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2016 жылға арналған аудан бюджетінде 58555,4 мың теңге сомада облыстық бюджетке бюджеттік кредиттердің өтелуі, соның ішінде: жергілікті атқарушы органның жоғары тұрған бюджеттің алдындағы қарызын өтеу – 7701,0 мың теңге, мамандарды әлеуметтік қолдау шараларын іске асыру үшін бөлінген бюджеттік кредиттерді мерзімнен бұрын өтеу – 506,4 мың теңге, республикалық бюджеттен бөлінген пайдаланылмаған бюджеттік кредиттерді қайтару – 50348,0 мың теңге қарастырылғаны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мәслихатының аталған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Ақмола облысының Әдiлет департаментiнде мемлекеттiк тiркелген күнінен бастап күшіне енедi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С.Бейсимбаев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6271210,7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3"/>
        <w:gridCol w:w="1093"/>
        <w:gridCol w:w="6353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3845663,4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3844562,4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бюджетінен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4"/>
        <w:gridCol w:w="5576"/>
      </w:tblGrid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2 754 166,7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1 688 379,7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білімнен, жан басты қаржыландыруды мақұлдауға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Негізгі, орта және жалпы білім берудің мемлекеттік мекемелерін электрондық оқулықтармен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 тәрбиелеуге берілген баланы (балаларды) 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жоспарларын іске асыру,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қызметін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құралдарымен қамтамасыз ету нормаларын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органдардың штат санын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саласындағы жергілікті атқарушы органдардың штат санын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союына жіберілетін ауыл шаруашылық жануарлардың құнын қайтаруға (50 %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ететін кәсіпорындардың от жағатын маусымын аяқтау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насаналы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Ақылбай ауылында сумен жабдықтау желілерінің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қазандық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ауылдық округтердің 2016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45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1811"/>
        <w:gridCol w:w="2098"/>
        <w:gridCol w:w="20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9254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