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b0694" w14:textId="23b06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Бурабай аудандық мәслихатының 2015 жылғы 25 желтоқсандағы № 5С-50/1 "2016-2018 жылдарға арналған аудандық бюджет туралы" шешiмiне өзгерістер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Бурабай аудандық мәслихатының 2016 жылғы 12 мамырдағы № 6С-2/5 шешімі. Ақмола облысының Әділет департаментінде 2016 жылғы 20 мамырда № 5365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106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Бурабай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Бурабай аудандық мәслихатының "2016-2018 жылдарға арналған аудандық бюджет туралы" 2015 жылғы 25 желтоқсандағы № 5С-50/1 (Нормативтік құқықтық актілерді мемлекеттік тіркеу тізілімінде № 5208 болып тіркелген, 2016 жылғы 21 қаңтарда аудандық "Бурабай" газетінде, 2016 жылғы 21 қаңтарда аудандық "Луч"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келесi өзгерістер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2016-2018 жылдарға арналған аудандық бюджет осы шешімнің 1, 2 және 3 қосымшаларына сәйкес, соның ішінде 2016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кірістер – 7297168,3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түсімдер – 3032888,5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емес түсімдер – 13223,8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негізгі капиталды сатудан түсетін түсімдер – 100121,7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трансферттер түсімдері – 4150934,3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шығындар – 7324886,9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таза бюджеттік кредиттеу – - 3695,0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 – 38178,0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кредиттерді өтеу – 41873,0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қаржы активтерімен операциялар бойынша сальдо – 18500,0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қаржы активтерін сатып алу – 18500,0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бюджет тапшылығы (профициті) – - 42523,6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бюджет тапшылығын қаржыландыру (профицитін пайдалану) – 42523,6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Бурабай аудандық мәслихатының аталған шешiмінің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шешiмнiң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шешiм Ақмола облысының Әдiлет департаментiнде мемлекеттiк тiркелген күнінен бастап күшіне енедi және 2016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II сессиясының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Р.Махаев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Ө.Бейсенов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Бурабай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Т.Ташмағамбетов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 мәслихатының 2016 жылғы 12 мамырдағы № 6С-2/5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 мәслихатының 2015 жылғы 25 желтоқсандағы № 5С-50/1 шешіміне 1 қосымша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Бурабай ауданының 2016 жылға арналған бюджеті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7"/>
        <w:gridCol w:w="873"/>
        <w:gridCol w:w="657"/>
        <w:gridCol w:w="6723"/>
        <w:gridCol w:w="33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7297168,3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3032888,5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235725,0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235725,0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1550087,0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1550087,0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1010516,9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732877,0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200166,9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47116,6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47116,6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басқа да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100121,7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4150934,3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4150934,3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4150934,3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0"/>
        <w:gridCol w:w="1093"/>
        <w:gridCol w:w="1093"/>
        <w:gridCol w:w="6353"/>
        <w:gridCol w:w="299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7324886,9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360976,2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125488,5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29770,5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166606,7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166040,7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379056,0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379056,0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 - 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азаматтық хал актілерін тіркеу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азаматтық хал актілерін тіркеу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4305367,7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3989769,7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3154208,0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361419,4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Жаңадан іске қосылатын білім беру объектілерін күтіп-ұстау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314497,0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314497,0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235325,9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231325,9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32993,3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74533,1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Үкіметтік емес секторда мемлекеттік әлеуметтік тапсырысты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Тұрғын-үй 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676425,2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47290,5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45290,5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294695,0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қалаларды жылумен жабдықтауды үздіксіз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34783,4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34783,4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49123,4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бұру жүйесін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38189,3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200325,2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151042,2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74826,2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ақпараттық саясат жүргізу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іс-шараларды iске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туризм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туризм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ауыл шаруашылығы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768709,0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768709,0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618742,0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170671,7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170671,7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170671,7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Таза бюджеттiк кредиттеу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-3695,0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Бюджеттiк кредиттер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алушы банктерге жергілікті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тұлғаларға жергілікті бюджеттен 2005 жылға дейін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Қаржы активтерiмен операциялар бойынша сальдо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-42523,6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42523,6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 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58555,4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58555,4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 мәслихатының 2016 жылғы 12 мамырдағы № 6С- 2/5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 мәслихатының 2015 жылғы 25 желтоқсандағы № 5С-50/1 шешіміне 2 қосымша</w:t>
            </w:r>
          </w:p>
        </w:tc>
      </w:tr>
    </w:tbl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Бурабай ауданының 2017 жылға арналған бюджеті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"/>
        <w:gridCol w:w="905"/>
        <w:gridCol w:w="529"/>
        <w:gridCol w:w="6974"/>
        <w:gridCol w:w="336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7042388,0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2922725,0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1436048,0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1436048,0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1010115,0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754439,0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2460860,0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1645894,0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1645894,0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1645894,0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2"/>
        <w:gridCol w:w="1224"/>
        <w:gridCol w:w="1224"/>
        <w:gridCol w:w="5640"/>
        <w:gridCol w:w="33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7042388,0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274199,0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 - 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азаматтық хал актілерін тіркеу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азаматтық хал актілерін тіркеу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2988395,0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2987294,0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2241507,0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Тұрғын-үй 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673857,0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606295,0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бұру жүйесін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264660,0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1154882,0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ақпараттық саясат жүргізу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іс-шараларды iске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туризм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туризм саласында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ауыл шаруашылығы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1635967,0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1635967,0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Таза бюджеттiк кредиттеу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-7701,0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алушы банктерге жергілікті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Қаржы активтерiмен операциялар бойынша сальдо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-7701,0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12 мамырдағы № 6С-2/5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Бурабай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 жылғы 25 желтоқсандағы № 5С-50/1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1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облыстық бюджетінен нысаналы трансферттер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24"/>
        <w:gridCol w:w="5576"/>
      </w:tblGrid>
      <w:tr>
        <w:trPr>
          <w:trHeight w:val="30" w:hRule="atLeast"/>
        </w:trPr>
        <w:tc>
          <w:tcPr>
            <w:tcW w:w="6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3 780 124,3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2 357 472,3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iшiнде: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6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қаржыландырылатын азаматтық қызметшілерге еңбекақы төлеу жүйесінің жаңа моделіне көшуге, сонымен қатар оларға лауазымдық айлықақыларына ерекше еңбек жағдайлары үшін ай сайынғы үстемеақы төлеуге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928 663,0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әкімшілік қызметшілер еңбекақысының деңгейін арттыруға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75 099,0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хал актілерін тіркеу бойынша жергілікті атқарушы органдардың штат санын 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4 205,0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тұрақтылықты қамтамасыз етуге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508 500,0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589 822,0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352 864,0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білімнен, жан басты қаржыландыруды мақұлдауға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177 114,0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Негізгі, орта және жалпы білім берудің мемлекеттік мекемелерін электрондық оқулықтармен қамтамасыз етуге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1 875,0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Патронатты тәрбиелеуге берілген баланы (балаларды) асырауға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2 595,0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Жаңадан іске қосылатын білім беру объектілерін күтіп-ұстауға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55 374,0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42 373,3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11 898,0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жоспарларын іске асыру, соның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15 104,3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"Инватакси" қызметін дамытуға мемлекеттік әлеуметтік тапсырысты орналастыруға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4 086,0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міндетті гигиеналық құралдарымен қамтамасыз ету нормаларын арттыруға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11 018,3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Үкіметтік емес секторда мемлекеттік әлеуметтік тапсырысты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9 163,7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Ұлы Отан соғысындағы Жеңістің 71-жылдығына арналған бір жолғы материалдық көмекке төлеуге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6 207,3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1 621,0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саласындағы жергілікті атқарушы органдардың штат санын арттыруға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1 621,0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59 189,0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 саласындағы жергілікті атқарушы органдардың штат санын арттыруға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7 546,0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іс-шараларды өткізу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49 643,0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Санитарлық союына жіберілетін ауыл шаруашылық жануарлардың құнын қайтаруға (50 % дейін)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148 000,0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 жөндеуге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118 000,0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Жылумен қамтамасыз ететін кәсіпорындардың от жағатын маусымын аяқтау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30 000,0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Дамытуға арналған насаналы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1 384 474,0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соның ішінде: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6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539 093,0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Бурабай ауданының Ақылбай ауылында сумен жабдықтау желілерінің құрылысы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182 228,0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Щучинск қаласында 900 орындық мектептің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314 497,0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кентінің су бұру желілерін қайта құру екінші кезек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37 368,0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Щучинск қаласының Мәдениет үйін қайта қуру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5 000,0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845 381,0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Көліктік инфрақұрылымды 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618 742,0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кентінде қазандық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226 639,0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38 178,0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соның ішінде: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6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38 178,0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әлуметтік қолдау шараларын іске асыру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38 178,0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Бурабай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12 мамырдағы № 6С-2/5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 мәслихатының 2015 жылғы 25 желтоқсандағы № 5С-50/1 шешіміне 6 қосымша</w:t>
            </w:r>
          </w:p>
        </w:tc>
      </w:tr>
    </w:tbl>
    <w:bookmarkStart w:name="z1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Аудандық маңызы бар қала, кент, ауылдық округтердің 2016 жылға арналған бюджеттік бағдарламалары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0"/>
        <w:gridCol w:w="738"/>
        <w:gridCol w:w="738"/>
        <w:gridCol w:w="2156"/>
        <w:gridCol w:w="1803"/>
        <w:gridCol w:w="1586"/>
        <w:gridCol w:w="1586"/>
        <w:gridCol w:w="1586"/>
        <w:gridCol w:w="15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 сома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Щучинск қаласы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Веденов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166606,7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166606,7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166040,7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190468,7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кестенің жалғасы: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4"/>
        <w:gridCol w:w="1564"/>
        <w:gridCol w:w="1564"/>
        <w:gridCol w:w="1564"/>
        <w:gridCol w:w="1564"/>
        <w:gridCol w:w="1351"/>
        <w:gridCol w:w="1564"/>
        <w:gridCol w:w="1565"/>
      </w:tblGrid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Зеленобор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Златополье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Қатаркөл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Кенесары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Атамекен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Наурызбай батыр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Ұрымқай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Успеноюрьев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12 мамырдағы № 6С-2/5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5С-50/1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2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жергілікті өзін-өзі басқару органдарына берілетін трансферттер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46"/>
        <w:gridCol w:w="9254"/>
      </w:tblGrid>
      <w:tr>
        <w:trPr>
          <w:trHeight w:val="30" w:hRule="atLeast"/>
        </w:trPr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округінің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Щучинск қаласы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Абылайхан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Веденов ауылдық округі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Зеленобор ауылдық округі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Златополье ауылдық округі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Қатаркөл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Кенесары ауылдық округі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Атамекен ауылдық округі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Наурызбай батыр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Ұрымқай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