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1030" w14:textId="8481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12 мамырдағы № 6С-2/10 шешімі. Ақмола облысының Әділет департаментінде 2016 жылғы 13 маусымда № 5416 болып тіркелді. Күші жойылды - Ақмола облысы Бурабай аудандық мәслихатының 2020 жылғы 25 ақпандағы № 6С-56/3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Бурабай аудандық мәслихатының 25.02.2020 </w:t>
      </w:r>
      <w:r>
        <w:rPr>
          <w:rFonts w:ascii="Times New Roman"/>
          <w:b w:val="false"/>
          <w:i w:val="false"/>
          <w:color w:val="000000"/>
          <w:sz w:val="28"/>
        </w:rPr>
        <w:t>№ 6С-56/3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Бурабай аудандық мәслихаттың кейбір шешімдеріне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– Ақмола облысы Бурабай аудандық мәслихатының 14.02.2017 </w:t>
      </w:r>
      <w:r>
        <w:rPr>
          <w:rFonts w:ascii="Times New Roman"/>
          <w:b w:val="false"/>
          <w:i w:val="false"/>
          <w:color w:val="000000"/>
          <w:sz w:val="28"/>
        </w:rPr>
        <w:t>№ 6С-12/3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"Бурабай аудандық мәслихаттың кейбір шешімдеріне өзгерістер енгізу туралы" Бурабай аудандық мәслихаттың 2015 жылғы 11 маусымдағы № 5С-43/2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4867 болып тіркелген, 2015 жылғы 30 маусымда аудандық "Бурабай" және "Луч" газеттерінде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Заңының 21 бабына" сөздері "Құқықтық актілер туралы" Қазақстан Республикасының 2016 жылғы 6 сәуірдегі Заңының 26 бабына"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