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de56" w14:textId="61dd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Бурабай ауданы әкімдігінің 2015 жылғы 15 желтоқсандағы № а-12/547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2016 жылғы 20 мамырдағы № а-5/198 қаулысы. Ақмола облысының Әділет департаментінде 2016 жылғы 22 маусымда № 5428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2007 жылғы 27 шілдедегі Заңына,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Бурабай ауданы әкімдігінің 2015 жылғы 15 желтоқсандағы № а-12/547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5186 тіркелген, "Луч" және "Бурабай" газеттерінде 2016 жылғы 21 қаңтарда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қаулыда көрсетілген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М.Б. Нұрпановаға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а-5/198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а-12/547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913"/>
        <w:gridCol w:w="913"/>
        <w:gridCol w:w="1753"/>
        <w:gridCol w:w="1753"/>
        <w:gridCol w:w="1753"/>
        <w:gridCol w:w="1753"/>
        <w:gridCol w:w="1394"/>
        <w:gridCol w:w="1394"/>
      </w:tblGrid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ұйымдарда жан басына шаққандағы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жұмсалатын шығындардың орташа кұны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білім беру ұйымдарындағы ата-ананың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Бөбек-бақша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 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 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