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27ab" w14:textId="9f92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2015 жылғы 25 желтоқсандағы № 5С-50/1 "2016-2018 жылдарға арналған аудандық бюджет туралы" шешiмiне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2016 жылғы 19 шілдедегі № 6С-5/2 шешімі. Ақмола облысының Әділет департаментінде 2016 жылғы 22 шілдеде № 5469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Бурабай аудандық мәслихатының "2016-2018 жылдарға арналған аудандық бюджет туралы" 2015 жылғы 25 желтоқсандағы № 5С-50/1 (Нормативтік құқықтық актілерді мемлекеттік тіркеу тізілімінде № 5208 болып тіркелген, 2016 жылғы 21 қаңтарда аудандық "Бурабай" газетінде, 2016 жылғы 21 қаңтарда аудандық "Луч"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2016-2018 жылдарға арналған аудандық бюджет осы шешімнің 1, 2 және 3 қосымшаларына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7297168,3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3019737,7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9059,0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117437,3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– 4150934,3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7324886,9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- 3695,0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38178,0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41873,0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18500,0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18500,0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- 42523,6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42523,6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 мәслихатының аталған шешiмінің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Ақмола облысының Әдiлет департаментiнде мемлекеттiк тiркелген күнінен бастап күшіне енедi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мәслихаттың V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Ж.Бектұров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873"/>
        <w:gridCol w:w="657"/>
        <w:gridCol w:w="6723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7297168,3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заңдытулғаларға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4150934,3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4150934,3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4150934,3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93"/>
        <w:gridCol w:w="1093"/>
        <w:gridCol w:w="6353"/>
        <w:gridCol w:w="2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7324886,9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 - 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4320535,1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4004937,1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3136409,1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қала, кент, ауылдық округтердің 2016 жылға арналған бюджеттік бағдарламалары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738"/>
        <w:gridCol w:w="738"/>
        <w:gridCol w:w="2156"/>
        <w:gridCol w:w="1803"/>
        <w:gridCol w:w="1586"/>
        <w:gridCol w:w="1586"/>
        <w:gridCol w:w="1586"/>
        <w:gridCol w:w="1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1564"/>
        <w:gridCol w:w="1564"/>
        <w:gridCol w:w="1564"/>
        <w:gridCol w:w="1564"/>
        <w:gridCol w:w="1351"/>
        <w:gridCol w:w="1564"/>
        <w:gridCol w:w="156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