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19e2" w14:textId="79b1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2015 жылғы 25 желтоқсандағы № 5С-50/1 "2016-2018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12 тамыздағы № 6С-7/2 шешімі. Ақмола облысының Әділет департаментінде 2016 жылғы 2 қыркүйекте № 5509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Бурабай аудандық мәслихатының "2016-2018 жылдарға арналған аудандық бюджет туралы" 2015 жылғы 25 желтоқсандағы № 5С-50/1 (Нормативтік құқықтық актілерді мемлекеттік тіркеу тізілімінде № 5208 болып тіркелген, 2016 жылғы 21 қаңтарда аудандық "Бурабай" газетінде, 2016 жылғы 21 қаңтарда аудандық "Луч"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осы шешімнің 1, 2 және 3 қосымшаларына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7750991,6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3019737,7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9059,0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117437,3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– 4604757,6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7778710,4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- 3695,0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38178,0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41873,0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18500,0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18500,0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- 42523,6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42523,6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мәслихатының аталған шешiмінің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Ақмола облысының Әдiлет департаментiнде мемлекеттiк тiркелген күнінен бастап күшіне енедi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 сессияның төрағасы,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тамыз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73"/>
        <w:gridCol w:w="657"/>
        <w:gridCol w:w="6723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7750991,6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заңдытулғаларға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4604757,6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4604757,6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4604757,6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3"/>
        <w:gridCol w:w="1093"/>
        <w:gridCol w:w="6353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4017565,6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3149037,6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бюджетінен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2"/>
        <w:gridCol w:w="4218"/>
      </w:tblGrid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4 233 947,8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2 974 207,3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602 450,5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білімнен, жан басты қаржыландыруды мақұлдауға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177 114,0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Негізгі, орта және жалпы білім берудің мемлекеттік мекемелерін электрондық оқулықтармен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 тәрбиелеуге берілген баланы (балаларды) 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енгізілетін бiлiм беру объектілерінің материалдық- техникалық базасын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12 628,5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42 373,3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жоспарларын іске асыру,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15 104,3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"Инватакси" қызметін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құралдарымен қамтамасыз ету нормаларын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11 018,3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71-жылдығына арналған бір жолғы материалдық көмекке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6 207,3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саласындағы жергілікті атқарушы органдардың штат санын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60 224,5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саласындағы жергілікті атқарушы органдардың штат санын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жарасы қорымдары ошақтарында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жарасы қорымдары ошақтарында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1 035,5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744 026,0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ететін кәсіпорындардың от жағатын маусымын аяқтау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мезгіліне дайындалу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насаналы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1 221 562,5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376 181,5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Ақылбай ауылында сумен жабдықтау желілерінің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14 316,5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900 орындық мектептің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314 497,0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су бұру желілерін қайта құру екінші кезек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Мәдениет үйін қайта қуру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ауданы Щучинск қаласындағы ИЖЖ объектілеріне су желілері, электр желілері және су бұру желілері құрылысына мемлекеттік сараптама өткізумен жобалау-сметалық құжаттарын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ауданы Зеленый Бор ауылында ИЖЖ объектілеріне су желілері, электр желілері және су бұру желілері құрылысына мемлекеттік сараптама өткізумен жобалау-сметалық құжаттарын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845 381,0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618 742,0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қазандық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226 639,0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ауылдық округтердің 2016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7"/>
        <w:gridCol w:w="1547"/>
        <w:gridCol w:w="4519"/>
        <w:gridCol w:w="3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097"/>
        <w:gridCol w:w="2098"/>
        <w:gridCol w:w="1811"/>
        <w:gridCol w:w="2098"/>
        <w:gridCol w:w="2099"/>
      </w:tblGrid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