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2b60" w14:textId="7362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Щучинск қаласында жолаушылар мен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2016 жылғы 21 қыркүйектегі № а-9/376 қаулысы. Ақмола облысының Әділет департаментінде 2016 жылғы 12 қазанда № 5563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Бурабай ауданының Щучинск қаласындағы барлық маршруттар үшін жолаушылар мен багажды автомобильмен тұрақты тасымалдаудың келесі бірыңғай тарифі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– 110 (жүз он) теңге көлемінде.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ауданы әкімдігінің 30.09.2021 </w:t>
      </w:r>
      <w:r>
        <w:rPr>
          <w:rFonts w:ascii="Times New Roman"/>
          <w:b w:val="false"/>
          <w:i w:val="false"/>
          <w:color w:val="000000"/>
          <w:sz w:val="28"/>
        </w:rPr>
        <w:t>№ а-9/398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"Бурабай ауданының Щучинск қаласында жолаушылар мен багажды автомобильмен тұрақты тасымалдауға бірыңғай тарифті белгілеу туралы" Бурабай ауданы әкімдігінің 2015 жылғы 08 қаңтардағы № а-1/8 (Нормативтік құқықтық актілерді мемлекеттік тіркеу тізілімінде № 4580 тіркелген, аудандық "Луч" және "Бурабай" газеттерінде 2015 жылғы 22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Қ.Н.Құдайбергеновке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"21" 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