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e73708" w14:textId="6e7370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Бурабай аудандық мәслихатының 2015 жылғы 25 желтоқсандағы № 5С-50/1 "2016-2018 жылдарға арналған аудандық бюджет туралы" шешiмiне өзгерістер енгiзу туралы</w:t>
      </w:r>
    </w:p>
    <w:p>
      <w:pPr>
        <w:spacing w:after="0"/>
        <w:ind w:left="0"/>
        <w:jc w:val="both"/>
      </w:pPr>
      <w:r>
        <w:rPr>
          <w:rFonts w:ascii="Times New Roman"/>
          <w:b w:val="false"/>
          <w:i w:val="false"/>
          <w:color w:val="000000"/>
          <w:sz w:val="28"/>
        </w:rPr>
        <w:t>Ақмола облысы Бурабай аудандық мәслихатының 2016 жылғы 24 қарашадағы № 6С-8/1 шешімі. Ақмола облысының Әділет департаментінде 2016 жылғы 30 қарашада № 5610 болып тіркелді</w:t>
      </w:r>
    </w:p>
    <w:p>
      <w:pPr>
        <w:spacing w:after="0"/>
        <w:ind w:left="0"/>
        <w:jc w:val="left"/>
      </w:pP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2008 жылғы 4 желтоқсандағы Бюджет Кодексінің 106 бабының </w:t>
      </w:r>
      <w:r>
        <w:rPr>
          <w:rFonts w:ascii="Times New Roman"/>
          <w:b w:val="false"/>
          <w:i w:val="false"/>
          <w:color w:val="000000"/>
          <w:sz w:val="28"/>
        </w:rPr>
        <w:t>4 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 xml:space="preserve">6 бабына </w:t>
      </w:r>
      <w:r>
        <w:rPr>
          <w:rFonts w:ascii="Times New Roman"/>
          <w:b w:val="false"/>
          <w:i w:val="false"/>
          <w:color w:val="000000"/>
          <w:sz w:val="28"/>
        </w:rPr>
        <w:t xml:space="preserve">сәйкес, Бурабай аудандық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xml:space="preserve">1. Бурабай аудандық мәслихатының "2016-2018 жылдарға арналған аудандық бюджет туралы" 2015 жылғы 25 желтоқсандағы № 5С-50/1 (Нормативтік құқықтық актілерді мемлекеттік тіркеу тізілімінде № 5208 болып тіркелген, 2016 жылғы 21 қаңтарда аудандық "Бурабай" газетінде, 2016 жылғы 21 қаңтарда аудандық "Луч" газетінде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келесi өзгерістер енгiзiлсiн: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w:t>
      </w:r>
      <w:r>
        <w:rPr>
          <w:rFonts w:ascii="Times New Roman"/>
          <w:b w:val="false"/>
          <w:i w:val="false"/>
          <w:color w:val="000000"/>
          <w:sz w:val="28"/>
        </w:rPr>
        <w:t xml:space="preserve"> жаңа редакцияда баяндалсын:</w:t>
      </w:r>
      <w:r>
        <w:br/>
      </w:r>
      <w:r>
        <w:rPr>
          <w:rFonts w:ascii="Times New Roman"/>
          <w:b w:val="false"/>
          <w:i w:val="false"/>
          <w:color w:val="000000"/>
          <w:sz w:val="28"/>
        </w:rPr>
        <w:t>
      "1. 2016-2018 жылдарға арналған аудандық бюджет осы шешімнің 1, 2 және 3 қосымшаларына сәйкес, соның ішінде 2016 жылға келесі көлемдерде бекітілсін:</w:t>
      </w:r>
      <w:r>
        <w:br/>
      </w:r>
      <w:r>
        <w:rPr>
          <w:rFonts w:ascii="Times New Roman"/>
          <w:b w:val="false"/>
          <w:i w:val="false"/>
          <w:color w:val="000000"/>
          <w:sz w:val="28"/>
        </w:rPr>
        <w:t>
      1) кірістер – 7432589,5 мың теңге, соның ішінде:</w:t>
      </w:r>
      <w:r>
        <w:br/>
      </w:r>
      <w:r>
        <w:rPr>
          <w:rFonts w:ascii="Times New Roman"/>
          <w:b w:val="false"/>
          <w:i w:val="false"/>
          <w:color w:val="000000"/>
          <w:sz w:val="28"/>
        </w:rPr>
        <w:t>
      салықтық түсімдер – 2711858,2 мың теңге;</w:t>
      </w:r>
      <w:r>
        <w:br/>
      </w:r>
      <w:r>
        <w:rPr>
          <w:rFonts w:ascii="Times New Roman"/>
          <w:b w:val="false"/>
          <w:i w:val="false"/>
          <w:color w:val="000000"/>
          <w:sz w:val="28"/>
        </w:rPr>
        <w:t>
      салықтық емес түсімдер – 11903,0 мың теңге;</w:t>
      </w:r>
      <w:r>
        <w:br/>
      </w:r>
      <w:r>
        <w:rPr>
          <w:rFonts w:ascii="Times New Roman"/>
          <w:b w:val="false"/>
          <w:i w:val="false"/>
          <w:color w:val="000000"/>
          <w:sz w:val="28"/>
        </w:rPr>
        <w:t>
      негізгі капиталды сатудан түсетін түсімдер – 222469,1 мың теңге;</w:t>
      </w:r>
      <w:r>
        <w:br/>
      </w:r>
      <w:r>
        <w:rPr>
          <w:rFonts w:ascii="Times New Roman"/>
          <w:b w:val="false"/>
          <w:i w:val="false"/>
          <w:color w:val="000000"/>
          <w:sz w:val="28"/>
        </w:rPr>
        <w:t>
      трансферттер түсімдері – 4486359,2 мың теңге.</w:t>
      </w:r>
      <w:r>
        <w:br/>
      </w:r>
      <w:r>
        <w:rPr>
          <w:rFonts w:ascii="Times New Roman"/>
          <w:b w:val="false"/>
          <w:i w:val="false"/>
          <w:color w:val="000000"/>
          <w:sz w:val="28"/>
        </w:rPr>
        <w:t>
      2) шығындар – 7460308,1 мың теңге.</w:t>
      </w:r>
      <w:r>
        <w:br/>
      </w:r>
      <w:r>
        <w:rPr>
          <w:rFonts w:ascii="Times New Roman"/>
          <w:b w:val="false"/>
          <w:i w:val="false"/>
          <w:color w:val="000000"/>
          <w:sz w:val="28"/>
        </w:rPr>
        <w:t>
      3) таза бюджеттік кредиттеу – - 3893,0 мың теңге, соның ішінде:</w:t>
      </w:r>
      <w:r>
        <w:br/>
      </w:r>
      <w:r>
        <w:rPr>
          <w:rFonts w:ascii="Times New Roman"/>
          <w:b w:val="false"/>
          <w:i w:val="false"/>
          <w:color w:val="000000"/>
          <w:sz w:val="28"/>
        </w:rPr>
        <w:t>
      бюджеттік кредиттер – 38178,0 мың теңге;</w:t>
      </w:r>
      <w:r>
        <w:br/>
      </w:r>
      <w:r>
        <w:rPr>
          <w:rFonts w:ascii="Times New Roman"/>
          <w:b w:val="false"/>
          <w:i w:val="false"/>
          <w:color w:val="000000"/>
          <w:sz w:val="28"/>
        </w:rPr>
        <w:t>
      бюджеттік кредиттерді өтеу – 42071,0 мың теңге.</w:t>
      </w:r>
      <w:r>
        <w:br/>
      </w:r>
      <w:r>
        <w:rPr>
          <w:rFonts w:ascii="Times New Roman"/>
          <w:b w:val="false"/>
          <w:i w:val="false"/>
          <w:color w:val="000000"/>
          <w:sz w:val="28"/>
        </w:rPr>
        <w:t>
      4) қаржы активтерімен операциялар бойынша сальдо – 18500,0 мың теңге, соның ішінде:</w:t>
      </w:r>
      <w:r>
        <w:br/>
      </w:r>
      <w:r>
        <w:rPr>
          <w:rFonts w:ascii="Times New Roman"/>
          <w:b w:val="false"/>
          <w:i w:val="false"/>
          <w:color w:val="000000"/>
          <w:sz w:val="28"/>
        </w:rPr>
        <w:t>
      қаржы активтерін сатып алу – 18500,0 мың теңге.</w:t>
      </w:r>
      <w:r>
        <w:br/>
      </w:r>
      <w:r>
        <w:rPr>
          <w:rFonts w:ascii="Times New Roman"/>
          <w:b w:val="false"/>
          <w:i w:val="false"/>
          <w:color w:val="000000"/>
          <w:sz w:val="28"/>
        </w:rPr>
        <w:t>
      5) бюджет тапшылығы (профициті) – - 42325,6 мың теңге.</w:t>
      </w:r>
      <w:r>
        <w:br/>
      </w:r>
      <w:r>
        <w:rPr>
          <w:rFonts w:ascii="Times New Roman"/>
          <w:b w:val="false"/>
          <w:i w:val="false"/>
          <w:color w:val="000000"/>
          <w:sz w:val="28"/>
        </w:rPr>
        <w:t>
      6) бюджет тапшылығын қаржыландыру (профицитін пайдалану) – 42325,6 мың теңге.";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7 тармақтары</w:t>
      </w:r>
      <w:r>
        <w:rPr>
          <w:rFonts w:ascii="Times New Roman"/>
          <w:b w:val="false"/>
          <w:i w:val="false"/>
          <w:color w:val="000000"/>
          <w:sz w:val="28"/>
        </w:rPr>
        <w:t xml:space="preserve"> жаңа редакцияда баяндалсын:</w:t>
      </w:r>
      <w:r>
        <w:br/>
      </w:r>
      <w:r>
        <w:rPr>
          <w:rFonts w:ascii="Times New Roman"/>
          <w:b w:val="false"/>
          <w:i w:val="false"/>
          <w:color w:val="000000"/>
          <w:sz w:val="28"/>
        </w:rPr>
        <w:t>
      "4. Орта білім беруде жан басына шаққандағы қаржыландыруды енгізу бойынша сынамалауды өткізу үшін 94767,0 мың теңге сомасында мемлекеттік жалпыға міндетті білім беру стандарттарына сәйкес орта білім беру ұйымдарында білім беру процесін жүзеге асыруға көзделген шығыстарды беруге байланысты аудандық бюджетте облыстық бюджетке қаражаттарды қайтару қарастырылғаны ескерілсін.</w:t>
      </w:r>
      <w:r>
        <w:br/>
      </w:r>
      <w:r>
        <w:rPr>
          <w:rFonts w:ascii="Times New Roman"/>
          <w:b w:val="false"/>
          <w:i w:val="false"/>
          <w:color w:val="000000"/>
          <w:sz w:val="28"/>
        </w:rPr>
        <w:t>
      5. 2016 жылға арналған аудан бюджетінде облыстық бюджеттен аудан бюджетіне 285988,0 мың теңге сомасында жәрдем қаражаттың көлемі және 273000,0 мың теңге сомасында ысырапты өтеуге арналған трансферттер қарастырылғаны есепке алынсын.</w:t>
      </w:r>
      <w:r>
        <w:br/>
      </w:r>
      <w:r>
        <w:rPr>
          <w:rFonts w:ascii="Times New Roman"/>
          <w:b w:val="false"/>
          <w:i w:val="false"/>
          <w:color w:val="000000"/>
          <w:sz w:val="28"/>
        </w:rPr>
        <w:t>
      6. 2016 жылға арналған аудан бюджетінде 58753,4 мың теңге сомада облыстық бюджетке бюджеттік кредиттердің өтелуі, соның ішінде: жергілікті атқарушы органның жоғары тұрған бюджеттің алдындағы қарызын өтеу – 7899,0 мың теңге, мамандарды әлеуметтік қолдау шараларын іске асыру үшін бөлінген бюджеттік кредиттерді мерзімінен бұрын өтеу – 506,4 мың теңге, республикалық бюджеттен бөлінген пайдаланылмаған бюджеттік кредиттерді қайтару – 50348,0 мың теңге қарастырылғаны есепке алынсын.</w:t>
      </w:r>
      <w:r>
        <w:br/>
      </w:r>
      <w:r>
        <w:rPr>
          <w:rFonts w:ascii="Times New Roman"/>
          <w:b w:val="false"/>
          <w:i w:val="false"/>
          <w:color w:val="000000"/>
          <w:sz w:val="28"/>
        </w:rPr>
        <w:t>
      7. 2016 жылға арналған жергілікті атқарушы органның резерві 47900,0 мың теңге сомасында бекітілсін.";</w:t>
      </w:r>
      <w:r>
        <w:br/>
      </w:r>
      <w:r>
        <w:rPr>
          <w:rFonts w:ascii="Times New Roman"/>
          <w:b w:val="false"/>
          <w:i w:val="false"/>
          <w:color w:val="000000"/>
          <w:sz w:val="28"/>
        </w:rPr>
        <w:t>
      </w:t>
      </w:r>
      <w:r>
        <w:rPr>
          <w:rFonts w:ascii="Times New Roman"/>
          <w:b w:val="false"/>
          <w:i w:val="false"/>
          <w:color w:val="000000"/>
          <w:sz w:val="28"/>
        </w:rPr>
        <w:t xml:space="preserve">Бурабай аудандық мәслихатының аталған шешiмінің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 қосымшалары</w:t>
      </w:r>
      <w:r>
        <w:rPr>
          <w:rFonts w:ascii="Times New Roman"/>
          <w:b w:val="false"/>
          <w:i w:val="false"/>
          <w:color w:val="000000"/>
          <w:sz w:val="28"/>
        </w:rPr>
        <w:t xml:space="preserve"> осы шешiмнiң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 қосымшаларына</w:t>
      </w:r>
      <w:r>
        <w:rPr>
          <w:rFonts w:ascii="Times New Roman"/>
          <w:b w:val="false"/>
          <w:i w:val="false"/>
          <w:color w:val="000000"/>
          <w:sz w:val="28"/>
        </w:rPr>
        <w:t xml:space="preserve"> сәйкес жаңа редакцияда баяндалсын.</w:t>
      </w:r>
      <w:r>
        <w:br/>
      </w:r>
      <w:r>
        <w:rPr>
          <w:rFonts w:ascii="Times New Roman"/>
          <w:b w:val="false"/>
          <w:i w:val="false"/>
          <w:color w:val="000000"/>
          <w:sz w:val="28"/>
        </w:rPr>
        <w:t>
      </w:t>
      </w:r>
      <w:r>
        <w:rPr>
          <w:rFonts w:ascii="Times New Roman"/>
          <w:b w:val="false"/>
          <w:i w:val="false"/>
          <w:color w:val="000000"/>
          <w:sz w:val="28"/>
        </w:rPr>
        <w:t>2. Осы шешiм Ақмола облысының Әдiлет департаментiнде мемлекеттiк тiркелген күнінен бастап күшіне енедi және 2016 жылдың 1 қаңтарынан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6"/>
        <w:gridCol w:w="4204"/>
      </w:tblGrid>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мәслихаттың</w:t>
            </w:r>
            <w:r>
              <w:br/>
            </w:r>
            <w:r>
              <w:rPr>
                <w:rFonts w:ascii="Times New Roman"/>
                <w:b w:val="false"/>
                <w:i/>
                <w:color w:val="000000"/>
                <w:sz w:val="20"/>
              </w:rPr>
              <w:t>VIII (кезектен тыс) сессиясының</w:t>
            </w:r>
            <w:r>
              <w:br/>
            </w:r>
            <w:r>
              <w:rPr>
                <w:rFonts w:ascii="Times New Roman"/>
                <w:b w:val="false"/>
                <w:i/>
                <w:color w:val="000000"/>
                <w:sz w:val="20"/>
              </w:rPr>
              <w:t>төрайымы</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Қ.Өміртаев</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мәслихаттың</w:t>
            </w:r>
            <w:r>
              <w:br/>
            </w:r>
            <w:r>
              <w:rPr>
                <w:rFonts w:ascii="Times New Roman"/>
                <w:b w:val="false"/>
                <w:i/>
                <w:color w:val="000000"/>
                <w:sz w:val="20"/>
              </w:rPr>
              <w:t>хатшысы</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Ө.Бейсенов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"КЕЛІСІЛДІ"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Бурабай ауданының</w:t>
            </w:r>
            <w:r>
              <w:br/>
            </w:r>
            <w:r>
              <w:rPr>
                <w:rFonts w:ascii="Times New Roman"/>
                <w:b w:val="false"/>
                <w:i/>
                <w:color w:val="000000"/>
                <w:sz w:val="20"/>
              </w:rPr>
              <w:t>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Т.Ташмағамбетов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24 қараша 2016 жыл</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Бурабай аудандық</w:t>
            </w:r>
            <w:r>
              <w:br/>
            </w:r>
            <w:r>
              <w:rPr>
                <w:rFonts w:ascii="Times New Roman"/>
                <w:b w:val="false"/>
                <w:i w:val="false"/>
                <w:color w:val="000000"/>
                <w:sz w:val="20"/>
              </w:rPr>
              <w:t>мәслихатының</w:t>
            </w:r>
            <w:r>
              <w:br/>
            </w:r>
            <w:r>
              <w:rPr>
                <w:rFonts w:ascii="Times New Roman"/>
                <w:b w:val="false"/>
                <w:i w:val="false"/>
                <w:color w:val="000000"/>
                <w:sz w:val="20"/>
              </w:rPr>
              <w:t>2016 жылғы 24 қарашадағы</w:t>
            </w:r>
            <w:r>
              <w:br/>
            </w:r>
            <w:r>
              <w:rPr>
                <w:rFonts w:ascii="Times New Roman"/>
                <w:b w:val="false"/>
                <w:i w:val="false"/>
                <w:color w:val="000000"/>
                <w:sz w:val="20"/>
              </w:rPr>
              <w:t>№ 6С-8/1 шешіміне</w:t>
            </w:r>
            <w:r>
              <w:br/>
            </w:r>
            <w:r>
              <w:rPr>
                <w:rFonts w:ascii="Times New Roman"/>
                <w:b w:val="false"/>
                <w:i w:val="false"/>
                <w:color w:val="000000"/>
                <w:sz w:val="20"/>
              </w:rPr>
              <w:t>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Бурабай аудандық</w:t>
            </w:r>
            <w:r>
              <w:br/>
            </w:r>
            <w:r>
              <w:rPr>
                <w:rFonts w:ascii="Times New Roman"/>
                <w:b w:val="false"/>
                <w:i w:val="false"/>
                <w:color w:val="000000"/>
                <w:sz w:val="20"/>
              </w:rPr>
              <w:t>мәслихатының</w:t>
            </w:r>
            <w:r>
              <w:br/>
            </w:r>
            <w:r>
              <w:rPr>
                <w:rFonts w:ascii="Times New Roman"/>
                <w:b w:val="false"/>
                <w:i w:val="false"/>
                <w:color w:val="000000"/>
                <w:sz w:val="20"/>
              </w:rPr>
              <w:t>2015 жылғы 25 желтоқсандағы</w:t>
            </w:r>
            <w:r>
              <w:br/>
            </w:r>
            <w:r>
              <w:rPr>
                <w:rFonts w:ascii="Times New Roman"/>
                <w:b w:val="false"/>
                <w:i w:val="false"/>
                <w:color w:val="000000"/>
                <w:sz w:val="20"/>
              </w:rPr>
              <w:t>№ 5С-50/1 шешіміне</w:t>
            </w:r>
            <w:r>
              <w:br/>
            </w:r>
            <w:r>
              <w:rPr>
                <w:rFonts w:ascii="Times New Roman"/>
                <w:b w:val="false"/>
                <w:i w:val="false"/>
                <w:color w:val="000000"/>
                <w:sz w:val="20"/>
              </w:rPr>
              <w:t>1 қосымша</w:t>
            </w:r>
          </w:p>
        </w:tc>
      </w:tr>
    </w:tbl>
    <w:bookmarkStart w:name="z8" w:id="0"/>
    <w:p>
      <w:pPr>
        <w:spacing w:after="0"/>
        <w:ind w:left="0"/>
        <w:jc w:val="left"/>
      </w:pPr>
      <w:r>
        <w:rPr>
          <w:rFonts w:ascii="Times New Roman"/>
          <w:b/>
          <w:i w:val="false"/>
          <w:color w:val="000000"/>
        </w:rPr>
        <w:t xml:space="preserve"> Бурабай ауданының 2016 жылға арналған бюджеті</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7"/>
        <w:gridCol w:w="873"/>
        <w:gridCol w:w="657"/>
        <w:gridCol w:w="6723"/>
        <w:gridCol w:w="339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33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r>
              <w:br/>
            </w:r>
            <w:r>
              <w:rPr>
                <w:rFonts w:ascii="Times New Roman"/>
                <w:b w:val="false"/>
                <w:i w:val="false"/>
                <w:color w:val="000000"/>
                <w:sz w:val="20"/>
              </w:rPr>
              <w:t>
</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I. Кірістер</w:t>
            </w:r>
            <w:r>
              <w:br/>
            </w: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7432589,5</w:t>
            </w:r>
            <w:r>
              <w:br/>
            </w:r>
            <w:r>
              <w:rPr>
                <w:rFonts w:ascii="Times New Roman"/>
                <w:b w:val="false"/>
                <w:i w:val="false"/>
                <w:color w:val="000000"/>
                <w:sz w:val="20"/>
              </w:rPr>
              <w:t>
</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2711858,2</w:t>
            </w:r>
            <w:r>
              <w:br/>
            </w:r>
            <w:r>
              <w:rPr>
                <w:rFonts w:ascii="Times New Roman"/>
                <w:b w:val="false"/>
                <w:i w:val="false"/>
                <w:color w:val="000000"/>
                <w:sz w:val="20"/>
              </w:rPr>
              <w:t>
</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291343,7</w:t>
            </w:r>
            <w:r>
              <w:br/>
            </w:r>
            <w:r>
              <w:rPr>
                <w:rFonts w:ascii="Times New Roman"/>
                <w:b w:val="false"/>
                <w:i w:val="false"/>
                <w:color w:val="000000"/>
                <w:sz w:val="20"/>
              </w:rPr>
              <w:t>
</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291343,7</w:t>
            </w:r>
            <w:r>
              <w:br/>
            </w:r>
            <w:r>
              <w:rPr>
                <w:rFonts w:ascii="Times New Roman"/>
                <w:b w:val="false"/>
                <w:i w:val="false"/>
                <w:color w:val="000000"/>
                <w:sz w:val="20"/>
              </w:rPr>
              <w:t>
</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1340675,5</w:t>
            </w:r>
            <w:r>
              <w:br/>
            </w:r>
            <w:r>
              <w:rPr>
                <w:rFonts w:ascii="Times New Roman"/>
                <w:b w:val="false"/>
                <w:i w:val="false"/>
                <w:color w:val="000000"/>
                <w:sz w:val="20"/>
              </w:rPr>
              <w:t>
</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1340675,5</w:t>
            </w:r>
            <w:r>
              <w:br/>
            </w:r>
            <w:r>
              <w:rPr>
                <w:rFonts w:ascii="Times New Roman"/>
                <w:b w:val="false"/>
                <w:i w:val="false"/>
                <w:color w:val="000000"/>
                <w:sz w:val="20"/>
              </w:rPr>
              <w:t>
</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Меншiкке салынатын салықтар</w:t>
            </w:r>
            <w:r>
              <w:br/>
            </w: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856951,2</w:t>
            </w:r>
            <w:r>
              <w:br/>
            </w:r>
            <w:r>
              <w:rPr>
                <w:rFonts w:ascii="Times New Roman"/>
                <w:b w:val="false"/>
                <w:i w:val="false"/>
                <w:color w:val="000000"/>
                <w:sz w:val="20"/>
              </w:rPr>
              <w:t>
</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Мүлікке салынатын салықтар</w:t>
            </w:r>
            <w:r>
              <w:br/>
            </w: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621650,0</w:t>
            </w:r>
            <w:r>
              <w:br/>
            </w:r>
            <w:r>
              <w:rPr>
                <w:rFonts w:ascii="Times New Roman"/>
                <w:b w:val="false"/>
                <w:i w:val="false"/>
                <w:color w:val="000000"/>
                <w:sz w:val="20"/>
              </w:rPr>
              <w:t>
</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63500,0</w:t>
            </w:r>
            <w:r>
              <w:br/>
            </w:r>
            <w:r>
              <w:rPr>
                <w:rFonts w:ascii="Times New Roman"/>
                <w:b w:val="false"/>
                <w:i w:val="false"/>
                <w:color w:val="000000"/>
                <w:sz w:val="20"/>
              </w:rPr>
              <w:t>
</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құралдарына салынатын салық</w:t>
            </w:r>
            <w:r>
              <w:br/>
            </w: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168701,2</w:t>
            </w:r>
            <w:r>
              <w:br/>
            </w:r>
            <w:r>
              <w:rPr>
                <w:rFonts w:ascii="Times New Roman"/>
                <w:b w:val="false"/>
                <w:i w:val="false"/>
                <w:color w:val="000000"/>
                <w:sz w:val="20"/>
              </w:rPr>
              <w:t>
</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3100,0</w:t>
            </w:r>
            <w:r>
              <w:br/>
            </w:r>
            <w:r>
              <w:rPr>
                <w:rFonts w:ascii="Times New Roman"/>
                <w:b w:val="false"/>
                <w:i w:val="false"/>
                <w:color w:val="000000"/>
                <w:sz w:val="20"/>
              </w:rPr>
              <w:t>
</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205350,4</w:t>
            </w:r>
            <w:r>
              <w:br/>
            </w:r>
            <w:r>
              <w:rPr>
                <w:rFonts w:ascii="Times New Roman"/>
                <w:b w:val="false"/>
                <w:i w:val="false"/>
                <w:color w:val="000000"/>
                <w:sz w:val="20"/>
              </w:rPr>
              <w:t>
</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15000,1</w:t>
            </w:r>
            <w:r>
              <w:br/>
            </w:r>
            <w:r>
              <w:rPr>
                <w:rFonts w:ascii="Times New Roman"/>
                <w:b w:val="false"/>
                <w:i w:val="false"/>
                <w:color w:val="000000"/>
                <w:sz w:val="20"/>
              </w:rPr>
              <w:t>
</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үшiн түсетiн түсiмдер</w:t>
            </w:r>
            <w:r>
              <w:br/>
            </w: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95400,0</w:t>
            </w:r>
            <w:r>
              <w:br/>
            </w:r>
            <w:r>
              <w:rPr>
                <w:rFonts w:ascii="Times New Roman"/>
                <w:b w:val="false"/>
                <w:i w:val="false"/>
                <w:color w:val="000000"/>
                <w:sz w:val="20"/>
              </w:rPr>
              <w:t>
</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және кәсіби қызметті жүргізгені үшін алынатын алымдар</w:t>
            </w:r>
            <w:r>
              <w:br/>
            </w: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91074,3</w:t>
            </w:r>
            <w:r>
              <w:br/>
            </w:r>
            <w:r>
              <w:rPr>
                <w:rFonts w:ascii="Times New Roman"/>
                <w:b w:val="false"/>
                <w:i w:val="false"/>
                <w:color w:val="000000"/>
                <w:sz w:val="20"/>
              </w:rPr>
              <w:t>
</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Ойын бизнесіне салық</w:t>
            </w:r>
            <w:r>
              <w:br/>
            </w: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3876,0</w:t>
            </w:r>
            <w:r>
              <w:br/>
            </w:r>
            <w:r>
              <w:rPr>
                <w:rFonts w:ascii="Times New Roman"/>
                <w:b w:val="false"/>
                <w:i w:val="false"/>
                <w:color w:val="000000"/>
                <w:sz w:val="20"/>
              </w:rPr>
              <w:t>
</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17537,4</w:t>
            </w:r>
            <w:r>
              <w:br/>
            </w:r>
            <w:r>
              <w:rPr>
                <w:rFonts w:ascii="Times New Roman"/>
                <w:b w:val="false"/>
                <w:i w:val="false"/>
                <w:color w:val="000000"/>
                <w:sz w:val="20"/>
              </w:rPr>
              <w:t>
</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17537,4</w:t>
            </w:r>
            <w:r>
              <w:br/>
            </w:r>
            <w:r>
              <w:rPr>
                <w:rFonts w:ascii="Times New Roman"/>
                <w:b w:val="false"/>
                <w:i w:val="false"/>
                <w:color w:val="000000"/>
                <w:sz w:val="20"/>
              </w:rPr>
              <w:t>
</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түсімдер</w:t>
            </w:r>
            <w:r>
              <w:br/>
            </w: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11903,0</w:t>
            </w:r>
            <w:r>
              <w:br/>
            </w:r>
            <w:r>
              <w:rPr>
                <w:rFonts w:ascii="Times New Roman"/>
                <w:b w:val="false"/>
                <w:i w:val="false"/>
                <w:color w:val="000000"/>
                <w:sz w:val="20"/>
              </w:rPr>
              <w:t>
</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7087,3</w:t>
            </w:r>
            <w:r>
              <w:br/>
            </w:r>
            <w:r>
              <w:rPr>
                <w:rFonts w:ascii="Times New Roman"/>
                <w:b w:val="false"/>
                <w:i w:val="false"/>
                <w:color w:val="000000"/>
                <w:sz w:val="20"/>
              </w:rPr>
              <w:t>
</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меншіктегі заңдытулғаларға қатысу үлесіне кірістер</w:t>
            </w:r>
            <w:r>
              <w:br/>
            </w: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464,3</w:t>
            </w:r>
            <w:r>
              <w:br/>
            </w:r>
            <w:r>
              <w:rPr>
                <w:rFonts w:ascii="Times New Roman"/>
                <w:b w:val="false"/>
                <w:i w:val="false"/>
                <w:color w:val="000000"/>
                <w:sz w:val="20"/>
              </w:rPr>
              <w:t>
</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6485,3</w:t>
            </w:r>
            <w:r>
              <w:br/>
            </w:r>
            <w:r>
              <w:rPr>
                <w:rFonts w:ascii="Times New Roman"/>
                <w:b w:val="false"/>
                <w:i w:val="false"/>
                <w:color w:val="000000"/>
                <w:sz w:val="20"/>
              </w:rPr>
              <w:t>
</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кредиттер бойынша сыйақылар</w:t>
            </w:r>
            <w:r>
              <w:br/>
            </w: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135,3</w:t>
            </w:r>
            <w:r>
              <w:br/>
            </w:r>
            <w:r>
              <w:rPr>
                <w:rFonts w:ascii="Times New Roman"/>
                <w:b w:val="false"/>
                <w:i w:val="false"/>
                <w:color w:val="000000"/>
                <w:sz w:val="20"/>
              </w:rPr>
              <w:t>
</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меншігінен түсетін басқа да кірістер</w:t>
            </w:r>
            <w:r>
              <w:br/>
            </w: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r>
              <w:br/>
            </w:r>
            <w:r>
              <w:rPr>
                <w:rFonts w:ascii="Times New Roman"/>
                <w:b w:val="false"/>
                <w:i w:val="false"/>
                <w:color w:val="000000"/>
                <w:sz w:val="20"/>
              </w:rPr>
              <w:t>
</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3495,1</w:t>
            </w:r>
            <w:r>
              <w:br/>
            </w:r>
            <w:r>
              <w:rPr>
                <w:rFonts w:ascii="Times New Roman"/>
                <w:b w:val="false"/>
                <w:i w:val="false"/>
                <w:color w:val="000000"/>
                <w:sz w:val="20"/>
              </w:rPr>
              <w:t>
</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3495,1</w:t>
            </w:r>
            <w:r>
              <w:br/>
            </w:r>
            <w:r>
              <w:rPr>
                <w:rFonts w:ascii="Times New Roman"/>
                <w:b w:val="false"/>
                <w:i w:val="false"/>
                <w:color w:val="000000"/>
                <w:sz w:val="20"/>
              </w:rPr>
              <w:t>
</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1270,6</w:t>
            </w:r>
            <w:r>
              <w:br/>
            </w:r>
            <w:r>
              <w:rPr>
                <w:rFonts w:ascii="Times New Roman"/>
                <w:b w:val="false"/>
                <w:i w:val="false"/>
                <w:color w:val="000000"/>
                <w:sz w:val="20"/>
              </w:rPr>
              <w:t>
</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1270,6</w:t>
            </w:r>
            <w:r>
              <w:br/>
            </w:r>
            <w:r>
              <w:rPr>
                <w:rFonts w:ascii="Times New Roman"/>
                <w:b w:val="false"/>
                <w:i w:val="false"/>
                <w:color w:val="000000"/>
                <w:sz w:val="20"/>
              </w:rPr>
              <w:t>
</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түсiмдер</w:t>
            </w:r>
            <w:r>
              <w:br/>
            </w: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222469,1</w:t>
            </w:r>
            <w:r>
              <w:br/>
            </w:r>
            <w:r>
              <w:rPr>
                <w:rFonts w:ascii="Times New Roman"/>
                <w:b w:val="false"/>
                <w:i w:val="false"/>
                <w:color w:val="000000"/>
                <w:sz w:val="20"/>
              </w:rPr>
              <w:t>
</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29658,1</w:t>
            </w:r>
            <w:r>
              <w:br/>
            </w:r>
            <w:r>
              <w:rPr>
                <w:rFonts w:ascii="Times New Roman"/>
                <w:b w:val="false"/>
                <w:i w:val="false"/>
                <w:color w:val="000000"/>
                <w:sz w:val="20"/>
              </w:rPr>
              <w:t>
</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29658,1</w:t>
            </w:r>
            <w:r>
              <w:br/>
            </w:r>
            <w:r>
              <w:rPr>
                <w:rFonts w:ascii="Times New Roman"/>
                <w:b w:val="false"/>
                <w:i w:val="false"/>
                <w:color w:val="000000"/>
                <w:sz w:val="20"/>
              </w:rPr>
              <w:t>
</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және материалдық емес активтерді сату</w:t>
            </w:r>
            <w:r>
              <w:br/>
            </w: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192811,0</w:t>
            </w:r>
            <w:r>
              <w:br/>
            </w:r>
            <w:r>
              <w:rPr>
                <w:rFonts w:ascii="Times New Roman"/>
                <w:b w:val="false"/>
                <w:i w:val="false"/>
                <w:color w:val="000000"/>
                <w:sz w:val="20"/>
              </w:rPr>
              <w:t>
</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185700,0</w:t>
            </w:r>
            <w:r>
              <w:br/>
            </w:r>
            <w:r>
              <w:rPr>
                <w:rFonts w:ascii="Times New Roman"/>
                <w:b w:val="false"/>
                <w:i w:val="false"/>
                <w:color w:val="000000"/>
                <w:sz w:val="20"/>
              </w:rPr>
              <w:t>
</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Материалдық емес активтерді сату </w:t>
            </w:r>
            <w:r>
              <w:br/>
            </w: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7111,0</w:t>
            </w:r>
            <w:r>
              <w:br/>
            </w:r>
            <w:r>
              <w:rPr>
                <w:rFonts w:ascii="Times New Roman"/>
                <w:b w:val="false"/>
                <w:i w:val="false"/>
                <w:color w:val="000000"/>
                <w:sz w:val="20"/>
              </w:rPr>
              <w:t>
</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 түсімдері</w:t>
            </w:r>
            <w:r>
              <w:br/>
            </w: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4486359,2</w:t>
            </w:r>
            <w:r>
              <w:br/>
            </w:r>
            <w:r>
              <w:rPr>
                <w:rFonts w:ascii="Times New Roman"/>
                <w:b w:val="false"/>
                <w:i w:val="false"/>
                <w:color w:val="000000"/>
                <w:sz w:val="20"/>
              </w:rPr>
              <w:t>
</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4486359,2</w:t>
            </w:r>
            <w:r>
              <w:br/>
            </w:r>
            <w:r>
              <w:rPr>
                <w:rFonts w:ascii="Times New Roman"/>
                <w:b w:val="false"/>
                <w:i w:val="false"/>
                <w:color w:val="000000"/>
                <w:sz w:val="20"/>
              </w:rPr>
              <w:t>
</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түсетiн трансферттер</w:t>
            </w:r>
            <w:r>
              <w:br/>
            </w: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4486359,2</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0"/>
        <w:gridCol w:w="1093"/>
        <w:gridCol w:w="1093"/>
        <w:gridCol w:w="6353"/>
        <w:gridCol w:w="299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9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 Шығындар</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7460308,1</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мемлекеттік қызметтер</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317384,5</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15488,0</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15488,0</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93581,5</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91895,0</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1686,5</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158989,8</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158815,7</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174,1</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16518,3</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16424,7</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93,6</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32806,9</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29306,0</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3057,4</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443,5</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9046,5</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9046,5</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8542,0</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дала өрттерінің, сондай - ақ мемлекеттік өртке қарсы қызмет органдары құрылмаған елдi мекендерде өрттердің алдын алу және оларды сөндіру жөніндегі іс-шаралар</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504,5</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11767,0</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499</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азаматтық хал актілерін тіркеу бөлімі</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11767,0</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азаматтық хал актілерін тіркеу саласындағы мемлекеттік саясатты іске асыру жөніндегі қызметтер</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11267,0</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4311360,6</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1101,0</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1101,0</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3997023,0</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14206,3</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3089552,9</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3690,0</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57317,9</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Балаларға қосымша білім беру</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133054,2</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2915,0</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196989,5</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42569,9</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798,9</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361419,4</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w:t>
            </w: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Жаңадан іске қосылатын білім беру объектілерін күтіп-ұстау</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74559,0</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19950,0</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313236,6</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 объектілерін салу және реконструкциялау</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313236,6</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243173,0</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238647,0</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33854,3</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15786,6</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атаулы әлеуметтік көмек</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2482,0</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2775,3</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31880,8</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1770,0</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383,0</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81556,6</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5482,5</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23340,0</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орталықтарының қызметін қамтамасыз ету</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1035,5</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Өрлеу жобасы бойынша келісілген қаржылай көмекті енгізу</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12890,0</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w:t>
            </w: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15104,3</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054</w:t>
            </w: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Үкіметтік емес секторда мемлекеттік әлеуметтік тапсырысты орналастыру</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10306,1</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526,0</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w:t>
            </w: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526,0</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4000,0</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Патронат тәрбиешілерге берілген баланы (балаларды) асырап бағу </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4000,0</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Тұрғын-үй коммуналдық шаруашылық</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996488,8</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21253,6</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19253,6</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сумен жабдықтауды ұйымдастыру</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801867,6</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қажеттiлiктер үшiн жер учаскелерiн алып қою, соның iшiнде сатып алу жолымен алып қою және осыған байланысты жылжымайтын мүлiктi иелiктен айыру</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1276,8</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тұрғын үй қорының сақталуын ұйымдастыру</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1574,1</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Шағын қалаларды жылумен жабдықтауды үздіксіз қамтамасыз ету</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467000,0</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жүйесінің жұмыс істеуі</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27522,0</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мекендердiң санитариясын қамтамасыз ету</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2139,2</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 абаттандыру және көгалдандыру</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25290,5</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коммуналдық меншігіндегі жылу жүйелерін қолдануды ұйымдастыру</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56863,0</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028</w:t>
            </w: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шаруашылығын дамыту</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220065,0</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031</w:t>
            </w: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Кондоминиум объектісіне техникалық паспорттар дайындау</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137,0</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21578,3</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w:t>
            </w:r>
            <w:r>
              <w:rPr>
                <w:rFonts w:ascii="Times New Roman"/>
                <w:b w:val="false"/>
                <w:i w:val="false"/>
                <w:color w:val="000000"/>
                <w:sz w:val="20"/>
              </w:rPr>
              <w:t xml:space="preserve">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21578,3</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144085,3</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тұрғын үй қорының тұрғын үйін жобалау және (немесе) салу, реконструкциялау</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49321,4</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Инженерлік-коммуникациялық инфрақұрылымды жобалау, дамыту және (немесе) жайластыру</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26702,6</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жүйесін дамыту</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53831,3</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058</w:t>
            </w: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сумен жабдықтау және су бұру жүйелерін дамыту</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14230,0</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479</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 инспекциясы бөлімі</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7704,0</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 қоры саласындағы мемлекеттік саясатты іске асыру жөніндегі қызметтер</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7704,0</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193462,4</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149800,1</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7641,6</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73774,5</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56272,0</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тілді және Қазақстан халықының басқа да тілдерін дамыту</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12112,0</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23389,2</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8189,9</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9831,8</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саласындағы іс-шараларды iске асыру</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5367,5</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15002,9</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7416,9</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7586,0</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480</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туризм бөлімі</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5269,2</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туризм саласында мемлекеттік саясатты іске асыру жөніндегі қызметтер</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5269,2</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объектілерін дамыту</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109846,3</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7083,0</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7083,0</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15558,4</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ауыл шаруашылығы саласындағы мемлекеттік саясатты іске асыру жөніндегі қызметтер </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15558,4</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15711,9</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13155,3</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 жер-шаруашылық орналастыру</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2556,6</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71493,0</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16590,5</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Мал көмінділерінің (биотермиялық шұңқырлардың) жұмыс істеуін қамтамасыз ету</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681,5</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2078,0</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49643,0</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19785,2</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9175,8</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9175,8</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468</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және қала құрылысы бөлімі</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10609,4</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10609,4</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және коммуникация</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973617,5</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973617,5</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инфрақұрылымын дамыту</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586042,0</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154031,1</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автомобиль жолдарын және елді-мекендердің көшелерін күрделі және орташа жөндеу</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233544,4</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82730,0</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19952,0</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19952,0</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47900,0</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жергілікті атқарушы органының резерві</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47900,0</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6809,0</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w:t>
            </w: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6809,0</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469</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бөлімі</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8069,0</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8069,0</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135,3</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135,3</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135,3</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191511,0</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191511,0</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191511,0</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Пайдаланылмаған (толық пайдаланылмаған) нысаналы трансферттерді қайтару</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5634,7</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Мақсатына сай пайдаланылмаған нысаналы трансферттерді қайтару</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20000,0</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94767,0</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051</w:t>
            </w: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өзін-өзі басқару органдарына берілетін трансферттер</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70288,0</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053</w:t>
            </w: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органдардың шешімі бойынша толық пайдалануға рұқсат етілген, өткен қаржы жылында бөлінген, пайдаланылмаған (түгел пайдаланылмаған) нысаналы даму трансферттерінің сомасын қайтару</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821,3</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III. Таза бюджеттiк кредиттеу</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-3893,0</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Бюджеттiк кредиттер</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38178,0</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38178,0</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38178,0</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38178,0</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42071,0</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42071,0</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42071,0</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Мамандандырылған ұйымдарға жергілікті бюджеттен берілген бюджеттік кредиттерді өтеу</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7899,0</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тұлғаларға жергілікті бюджеттен 2005 жылға дейін берілген бюджеттік кредиттерді өтеу</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34172,0</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IV. Қаржы активтерiмен операциялар бойынша сальдо</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18500,0</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сатып алу</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18500,0</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18500,0</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18500,0</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065</w:t>
            </w: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тұлғалардың жарғылық капиталын қалыптастыру немесе ұлғайту</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18500,0</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 Бюджет тапшылығы (профициті)</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-42325,6</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VI. Бюджет тапшылығын қаржыландыру (профицитін пайдалану)</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42325,6</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38178,0</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ішкі қарыздар</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38178,0</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 шарттары</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38178,0</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жергілікті атқарушы органы алатын қарыздар</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38178,0</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58753,4</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58753,4</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8405,4</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Бурабай аудандық</w:t>
            </w:r>
            <w:r>
              <w:br/>
            </w:r>
            <w:r>
              <w:rPr>
                <w:rFonts w:ascii="Times New Roman"/>
                <w:b w:val="false"/>
                <w:i w:val="false"/>
                <w:color w:val="000000"/>
                <w:sz w:val="20"/>
              </w:rPr>
              <w:t>мәслихатының</w:t>
            </w:r>
            <w:r>
              <w:br/>
            </w:r>
            <w:r>
              <w:rPr>
                <w:rFonts w:ascii="Times New Roman"/>
                <w:b w:val="false"/>
                <w:i w:val="false"/>
                <w:color w:val="000000"/>
                <w:sz w:val="20"/>
              </w:rPr>
              <w:t>2016 жылғы 24 қарашадағы</w:t>
            </w:r>
            <w:r>
              <w:br/>
            </w:r>
            <w:r>
              <w:rPr>
                <w:rFonts w:ascii="Times New Roman"/>
                <w:b w:val="false"/>
                <w:i w:val="false"/>
                <w:color w:val="000000"/>
                <w:sz w:val="20"/>
              </w:rPr>
              <w:t>№ 6С-8/1 шешіміне</w:t>
            </w:r>
            <w:r>
              <w:br/>
            </w:r>
            <w:r>
              <w:rPr>
                <w:rFonts w:ascii="Times New Roman"/>
                <w:b w:val="false"/>
                <w:i w:val="false"/>
                <w:color w:val="000000"/>
                <w:sz w:val="20"/>
              </w:rPr>
              <w:t>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Бурабай аудандық</w:t>
            </w:r>
            <w:r>
              <w:br/>
            </w:r>
            <w:r>
              <w:rPr>
                <w:rFonts w:ascii="Times New Roman"/>
                <w:b w:val="false"/>
                <w:i w:val="false"/>
                <w:color w:val="000000"/>
                <w:sz w:val="20"/>
              </w:rPr>
              <w:t>мәслихатының</w:t>
            </w:r>
            <w:r>
              <w:br/>
            </w:r>
            <w:r>
              <w:rPr>
                <w:rFonts w:ascii="Times New Roman"/>
                <w:b w:val="false"/>
                <w:i w:val="false"/>
                <w:color w:val="000000"/>
                <w:sz w:val="20"/>
              </w:rPr>
              <w:t>2015 жылғы 25 желтоқсандағы</w:t>
            </w:r>
            <w:r>
              <w:br/>
            </w:r>
            <w:r>
              <w:rPr>
                <w:rFonts w:ascii="Times New Roman"/>
                <w:b w:val="false"/>
                <w:i w:val="false"/>
                <w:color w:val="000000"/>
                <w:sz w:val="20"/>
              </w:rPr>
              <w:t>№ 5С-50/1 шешіміне</w:t>
            </w:r>
            <w:r>
              <w:br/>
            </w:r>
            <w:r>
              <w:rPr>
                <w:rFonts w:ascii="Times New Roman"/>
                <w:b w:val="false"/>
                <w:i w:val="false"/>
                <w:color w:val="000000"/>
                <w:sz w:val="20"/>
              </w:rPr>
              <w:t>4 қосымша</w:t>
            </w:r>
          </w:p>
        </w:tc>
      </w:tr>
    </w:tbl>
    <w:bookmarkStart w:name="z10" w:id="1"/>
    <w:p>
      <w:pPr>
        <w:spacing w:after="0"/>
        <w:ind w:left="0"/>
        <w:jc w:val="left"/>
      </w:pPr>
      <w:r>
        <w:rPr>
          <w:rFonts w:ascii="Times New Roman"/>
          <w:b/>
          <w:i w:val="false"/>
          <w:color w:val="000000"/>
        </w:rPr>
        <w:t xml:space="preserve"> 2016 жылға арналған облыстық бюджетінен нысаналы трансферттер</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82"/>
        <w:gridCol w:w="4218"/>
      </w:tblGrid>
      <w:tr>
        <w:trPr>
          <w:trHeight w:val="30" w:hRule="atLeast"/>
        </w:trPr>
        <w:tc>
          <w:tcPr>
            <w:tcW w:w="8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4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r>
              <w:br/>
            </w:r>
            <w:r>
              <w:rPr>
                <w:rFonts w:ascii="Times New Roman"/>
                <w:b w:val="false"/>
                <w:i w:val="false"/>
                <w:color w:val="000000"/>
                <w:sz w:val="20"/>
              </w:rPr>
              <w:t>
</w:t>
            </w:r>
          </w:p>
        </w:tc>
      </w:tr>
      <w:tr>
        <w:trPr>
          <w:trHeight w:val="30" w:hRule="atLeast"/>
        </w:trPr>
        <w:tc>
          <w:tcPr>
            <w:tcW w:w="8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4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r>
      <w:tr>
        <w:trPr>
          <w:trHeight w:val="30" w:hRule="atLeast"/>
        </w:trPr>
        <w:tc>
          <w:tcPr>
            <w:tcW w:w="8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4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3 965 549,2 </w:t>
            </w:r>
            <w:r>
              <w:br/>
            </w:r>
            <w:r>
              <w:rPr>
                <w:rFonts w:ascii="Times New Roman"/>
                <w:b w:val="false"/>
                <w:i w:val="false"/>
                <w:color w:val="000000"/>
                <w:sz w:val="20"/>
              </w:rPr>
              <w:t>
</w:t>
            </w:r>
          </w:p>
        </w:tc>
      </w:tr>
      <w:tr>
        <w:trPr>
          <w:trHeight w:val="30" w:hRule="atLeast"/>
        </w:trPr>
        <w:tc>
          <w:tcPr>
            <w:tcW w:w="8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Ағымдағы нысаналы трансферттер</w:t>
            </w:r>
            <w:r>
              <w:br/>
            </w:r>
            <w:r>
              <w:rPr>
                <w:rFonts w:ascii="Times New Roman"/>
                <w:b w:val="false"/>
                <w:i w:val="false"/>
                <w:color w:val="000000"/>
                <w:sz w:val="20"/>
              </w:rPr>
              <w:t>
</w:t>
            </w:r>
          </w:p>
        </w:tc>
        <w:tc>
          <w:tcPr>
            <w:tcW w:w="4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2 734 967,3 </w:t>
            </w:r>
            <w:r>
              <w:br/>
            </w:r>
            <w:r>
              <w:rPr>
                <w:rFonts w:ascii="Times New Roman"/>
                <w:b w:val="false"/>
                <w:i w:val="false"/>
                <w:color w:val="000000"/>
                <w:sz w:val="20"/>
              </w:rPr>
              <w:t>
</w:t>
            </w:r>
          </w:p>
        </w:tc>
      </w:tr>
      <w:tr>
        <w:trPr>
          <w:trHeight w:val="30" w:hRule="atLeast"/>
        </w:trPr>
        <w:tc>
          <w:tcPr>
            <w:tcW w:w="8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соның iшiнде:</w:t>
            </w:r>
            <w:r>
              <w:br/>
            </w:r>
            <w:r>
              <w:rPr>
                <w:rFonts w:ascii="Times New Roman"/>
                <w:b w:val="false"/>
                <w:i w:val="false"/>
                <w:color w:val="000000"/>
                <w:sz w:val="20"/>
              </w:rPr>
              <w:t>
</w:t>
            </w:r>
          </w:p>
        </w:tc>
        <w:tc>
          <w:tcPr>
            <w:tcW w:w="4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8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бюджеттерден қаржыландырылатын азаматтық қызметшілерге еңбекақы төлеу жүйесінің жаңа моделіне көшуге, сонымен қатар оларға лауазымдық айлықақыларына ерекше еңбек жағдайлары үшін ай сайынғы үстемеақы төлеуге</w:t>
            </w:r>
            <w:r>
              <w:br/>
            </w:r>
            <w:r>
              <w:rPr>
                <w:rFonts w:ascii="Times New Roman"/>
                <w:b w:val="false"/>
                <w:i w:val="false"/>
                <w:color w:val="000000"/>
                <w:sz w:val="20"/>
              </w:rPr>
              <w:t>
</w:t>
            </w:r>
          </w:p>
        </w:tc>
        <w:tc>
          <w:tcPr>
            <w:tcW w:w="4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935 708,0 </w:t>
            </w:r>
            <w:r>
              <w:br/>
            </w:r>
            <w:r>
              <w:rPr>
                <w:rFonts w:ascii="Times New Roman"/>
                <w:b w:val="false"/>
                <w:i w:val="false"/>
                <w:color w:val="000000"/>
                <w:sz w:val="20"/>
              </w:rPr>
              <w:t>
</w:t>
            </w:r>
          </w:p>
        </w:tc>
      </w:tr>
      <w:tr>
        <w:trPr>
          <w:trHeight w:val="30" w:hRule="atLeast"/>
        </w:trPr>
        <w:tc>
          <w:tcPr>
            <w:tcW w:w="8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әкімшілік қызметшілер еңбекақысының деңгейін арттыруға </w:t>
            </w:r>
            <w:r>
              <w:br/>
            </w:r>
            <w:r>
              <w:rPr>
                <w:rFonts w:ascii="Times New Roman"/>
                <w:b w:val="false"/>
                <w:i w:val="false"/>
                <w:color w:val="000000"/>
                <w:sz w:val="20"/>
              </w:rPr>
              <w:t>
</w:t>
            </w:r>
          </w:p>
        </w:tc>
        <w:tc>
          <w:tcPr>
            <w:tcW w:w="4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68 223,2 </w:t>
            </w:r>
            <w:r>
              <w:br/>
            </w:r>
            <w:r>
              <w:rPr>
                <w:rFonts w:ascii="Times New Roman"/>
                <w:b w:val="false"/>
                <w:i w:val="false"/>
                <w:color w:val="000000"/>
                <w:sz w:val="20"/>
              </w:rPr>
              <w:t>
</w:t>
            </w:r>
          </w:p>
        </w:tc>
      </w:tr>
      <w:tr>
        <w:trPr>
          <w:trHeight w:val="30" w:hRule="atLeast"/>
        </w:trPr>
        <w:tc>
          <w:tcPr>
            <w:tcW w:w="8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Азаматтық хал актілерін тіркеу бойынша жергілікті атқарушы органдардың штат санын ұстауға</w:t>
            </w:r>
            <w:r>
              <w:br/>
            </w:r>
            <w:r>
              <w:rPr>
                <w:rFonts w:ascii="Times New Roman"/>
                <w:b w:val="false"/>
                <w:i w:val="false"/>
                <w:color w:val="000000"/>
                <w:sz w:val="20"/>
              </w:rPr>
              <w:t>
</w:t>
            </w:r>
          </w:p>
        </w:tc>
        <w:tc>
          <w:tcPr>
            <w:tcW w:w="4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4 205,0 </w:t>
            </w:r>
            <w:r>
              <w:br/>
            </w:r>
            <w:r>
              <w:rPr>
                <w:rFonts w:ascii="Times New Roman"/>
                <w:b w:val="false"/>
                <w:i w:val="false"/>
                <w:color w:val="000000"/>
                <w:sz w:val="20"/>
              </w:rPr>
              <w:t>
</w:t>
            </w:r>
          </w:p>
        </w:tc>
      </w:tr>
      <w:tr>
        <w:trPr>
          <w:trHeight w:val="30" w:hRule="atLeast"/>
        </w:trPr>
        <w:tc>
          <w:tcPr>
            <w:tcW w:w="8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Экономикалық тұрақтылықты қамтамасыз етуге</w:t>
            </w:r>
            <w:r>
              <w:br/>
            </w:r>
            <w:r>
              <w:rPr>
                <w:rFonts w:ascii="Times New Roman"/>
                <w:b w:val="false"/>
                <w:i w:val="false"/>
                <w:color w:val="000000"/>
                <w:sz w:val="20"/>
              </w:rPr>
              <w:t>
</w:t>
            </w:r>
          </w:p>
        </w:tc>
        <w:tc>
          <w:tcPr>
            <w:tcW w:w="4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520 080,0 </w:t>
            </w:r>
            <w:r>
              <w:br/>
            </w:r>
            <w:r>
              <w:rPr>
                <w:rFonts w:ascii="Times New Roman"/>
                <w:b w:val="false"/>
                <w:i w:val="false"/>
                <w:color w:val="000000"/>
                <w:sz w:val="20"/>
              </w:rPr>
              <w:t>
</w:t>
            </w:r>
          </w:p>
        </w:tc>
      </w:tr>
      <w:tr>
        <w:trPr>
          <w:trHeight w:val="30" w:hRule="atLeast"/>
        </w:trPr>
        <w:tc>
          <w:tcPr>
            <w:tcW w:w="8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4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646 660,5 </w:t>
            </w:r>
            <w:r>
              <w:br/>
            </w:r>
            <w:r>
              <w:rPr>
                <w:rFonts w:ascii="Times New Roman"/>
                <w:b w:val="false"/>
                <w:i w:val="false"/>
                <w:color w:val="000000"/>
                <w:sz w:val="20"/>
              </w:rPr>
              <w:t>
</w:t>
            </w:r>
          </w:p>
        </w:tc>
      </w:tr>
      <w:tr>
        <w:trPr>
          <w:trHeight w:val="30" w:hRule="atLeast"/>
        </w:trPr>
        <w:tc>
          <w:tcPr>
            <w:tcW w:w="8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4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352 864,0 </w:t>
            </w:r>
            <w:r>
              <w:br/>
            </w:r>
            <w:r>
              <w:rPr>
                <w:rFonts w:ascii="Times New Roman"/>
                <w:b w:val="false"/>
                <w:i w:val="false"/>
                <w:color w:val="000000"/>
                <w:sz w:val="20"/>
              </w:rPr>
              <w:t>
</w:t>
            </w:r>
          </w:p>
        </w:tc>
      </w:tr>
      <w:tr>
        <w:trPr>
          <w:trHeight w:val="30" w:hRule="atLeast"/>
        </w:trPr>
        <w:tc>
          <w:tcPr>
            <w:tcW w:w="8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білімнен, жан басты қаржыландыруды мақұлдауға</w:t>
            </w:r>
            <w:r>
              <w:br/>
            </w:r>
            <w:r>
              <w:rPr>
                <w:rFonts w:ascii="Times New Roman"/>
                <w:b w:val="false"/>
                <w:i w:val="false"/>
                <w:color w:val="000000"/>
                <w:sz w:val="20"/>
              </w:rPr>
              <w:t>
</w:t>
            </w:r>
          </w:p>
        </w:tc>
        <w:tc>
          <w:tcPr>
            <w:tcW w:w="4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206 444,0 </w:t>
            </w:r>
            <w:r>
              <w:br/>
            </w:r>
            <w:r>
              <w:rPr>
                <w:rFonts w:ascii="Times New Roman"/>
                <w:b w:val="false"/>
                <w:i w:val="false"/>
                <w:color w:val="000000"/>
                <w:sz w:val="20"/>
              </w:rPr>
              <w:t>
</w:t>
            </w:r>
          </w:p>
        </w:tc>
      </w:tr>
      <w:tr>
        <w:trPr>
          <w:trHeight w:val="30" w:hRule="atLeast"/>
        </w:trPr>
        <w:tc>
          <w:tcPr>
            <w:tcW w:w="8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орта және жалпы білім берудің мемлекеттік мекемелерін электрондық оқулықтармен қамтамасыз етуге</w:t>
            </w:r>
            <w:r>
              <w:br/>
            </w:r>
            <w:r>
              <w:rPr>
                <w:rFonts w:ascii="Times New Roman"/>
                <w:b w:val="false"/>
                <w:i w:val="false"/>
                <w:color w:val="000000"/>
                <w:sz w:val="20"/>
              </w:rPr>
              <w:t>
</w:t>
            </w:r>
          </w:p>
        </w:tc>
        <w:tc>
          <w:tcPr>
            <w:tcW w:w="4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1 875,0 </w:t>
            </w:r>
            <w:r>
              <w:br/>
            </w:r>
            <w:r>
              <w:rPr>
                <w:rFonts w:ascii="Times New Roman"/>
                <w:b w:val="false"/>
                <w:i w:val="false"/>
                <w:color w:val="000000"/>
                <w:sz w:val="20"/>
              </w:rPr>
              <w:t>
</w:t>
            </w:r>
          </w:p>
        </w:tc>
      </w:tr>
      <w:tr>
        <w:trPr>
          <w:trHeight w:val="30" w:hRule="atLeast"/>
        </w:trPr>
        <w:tc>
          <w:tcPr>
            <w:tcW w:w="8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Патронатты тәрбиелеуге берілген баланы (балаларды) асырауға</w:t>
            </w:r>
            <w:r>
              <w:br/>
            </w:r>
            <w:r>
              <w:rPr>
                <w:rFonts w:ascii="Times New Roman"/>
                <w:b w:val="false"/>
                <w:i w:val="false"/>
                <w:color w:val="000000"/>
                <w:sz w:val="20"/>
              </w:rPr>
              <w:t>
</w:t>
            </w:r>
          </w:p>
        </w:tc>
        <w:tc>
          <w:tcPr>
            <w:tcW w:w="4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2 595,0 </w:t>
            </w:r>
            <w:r>
              <w:br/>
            </w:r>
            <w:r>
              <w:rPr>
                <w:rFonts w:ascii="Times New Roman"/>
                <w:b w:val="false"/>
                <w:i w:val="false"/>
                <w:color w:val="000000"/>
                <w:sz w:val="20"/>
              </w:rPr>
              <w:t>
</w:t>
            </w:r>
          </w:p>
        </w:tc>
      </w:tr>
      <w:tr>
        <w:trPr>
          <w:trHeight w:val="30" w:hRule="atLeast"/>
        </w:trPr>
        <w:tc>
          <w:tcPr>
            <w:tcW w:w="8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Жаңадан іске қосылатын білім беру объектілерін күтіп-ұстауға</w:t>
            </w:r>
            <w:r>
              <w:br/>
            </w:r>
            <w:r>
              <w:rPr>
                <w:rFonts w:ascii="Times New Roman"/>
                <w:b w:val="false"/>
                <w:i w:val="false"/>
                <w:color w:val="000000"/>
                <w:sz w:val="20"/>
              </w:rPr>
              <w:t>
</w:t>
            </w:r>
          </w:p>
        </w:tc>
        <w:tc>
          <w:tcPr>
            <w:tcW w:w="4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55 374,0 </w:t>
            </w:r>
            <w:r>
              <w:br/>
            </w:r>
            <w:r>
              <w:rPr>
                <w:rFonts w:ascii="Times New Roman"/>
                <w:b w:val="false"/>
                <w:i w:val="false"/>
                <w:color w:val="000000"/>
                <w:sz w:val="20"/>
              </w:rPr>
              <w:t>
</w:t>
            </w:r>
          </w:p>
        </w:tc>
      </w:tr>
      <w:tr>
        <w:trPr>
          <w:trHeight w:val="30" w:hRule="atLeast"/>
        </w:trPr>
        <w:tc>
          <w:tcPr>
            <w:tcW w:w="8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Жаңа енгізілетін бiлiм беру объектілерінің материалдық- техникалық базасын нығайту</w:t>
            </w:r>
            <w:r>
              <w:br/>
            </w:r>
            <w:r>
              <w:rPr>
                <w:rFonts w:ascii="Times New Roman"/>
                <w:b w:val="false"/>
                <w:i w:val="false"/>
                <w:color w:val="000000"/>
                <w:sz w:val="20"/>
              </w:rPr>
              <w:t>
</w:t>
            </w:r>
          </w:p>
        </w:tc>
        <w:tc>
          <w:tcPr>
            <w:tcW w:w="4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12 628,5 </w:t>
            </w:r>
            <w:r>
              <w:br/>
            </w:r>
            <w:r>
              <w:rPr>
                <w:rFonts w:ascii="Times New Roman"/>
                <w:b w:val="false"/>
                <w:i w:val="false"/>
                <w:color w:val="000000"/>
                <w:sz w:val="20"/>
              </w:rPr>
              <w:t>
</w:t>
            </w:r>
          </w:p>
        </w:tc>
      </w:tr>
      <w:tr>
        <w:trPr>
          <w:trHeight w:val="30" w:hRule="atLeast"/>
        </w:trPr>
        <w:tc>
          <w:tcPr>
            <w:tcW w:w="8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Цифрлық білім беру инфрақұрылымын құруға</w:t>
            </w:r>
            <w:r>
              <w:br/>
            </w:r>
            <w:r>
              <w:rPr>
                <w:rFonts w:ascii="Times New Roman"/>
                <w:b w:val="false"/>
                <w:i w:val="false"/>
                <w:color w:val="000000"/>
                <w:sz w:val="20"/>
              </w:rPr>
              <w:t>
</w:t>
            </w:r>
          </w:p>
        </w:tc>
        <w:tc>
          <w:tcPr>
            <w:tcW w:w="4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14 880,0 </w:t>
            </w:r>
            <w:r>
              <w:br/>
            </w:r>
            <w:r>
              <w:rPr>
                <w:rFonts w:ascii="Times New Roman"/>
                <w:b w:val="false"/>
                <w:i w:val="false"/>
                <w:color w:val="000000"/>
                <w:sz w:val="20"/>
              </w:rPr>
              <w:t>
</w:t>
            </w:r>
          </w:p>
        </w:tc>
      </w:tr>
      <w:tr>
        <w:trPr>
          <w:trHeight w:val="30" w:hRule="atLeast"/>
        </w:trPr>
        <w:tc>
          <w:tcPr>
            <w:tcW w:w="8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4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43 515,7 </w:t>
            </w:r>
            <w:r>
              <w:br/>
            </w:r>
            <w:r>
              <w:rPr>
                <w:rFonts w:ascii="Times New Roman"/>
                <w:b w:val="false"/>
                <w:i w:val="false"/>
                <w:color w:val="000000"/>
                <w:sz w:val="20"/>
              </w:rPr>
              <w:t>
</w:t>
            </w:r>
          </w:p>
        </w:tc>
      </w:tr>
      <w:tr>
        <w:trPr>
          <w:trHeight w:val="30" w:hRule="atLeast"/>
        </w:trPr>
        <w:tc>
          <w:tcPr>
            <w:tcW w:w="8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Өрлеу жобасы бойынша келісілген қаржылай көмекті енгізуге</w:t>
            </w:r>
            <w:r>
              <w:br/>
            </w:r>
            <w:r>
              <w:rPr>
                <w:rFonts w:ascii="Times New Roman"/>
                <w:b w:val="false"/>
                <w:i w:val="false"/>
                <w:color w:val="000000"/>
                <w:sz w:val="20"/>
              </w:rPr>
              <w:t>
</w:t>
            </w:r>
          </w:p>
        </w:tc>
        <w:tc>
          <w:tcPr>
            <w:tcW w:w="4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11 898,0 </w:t>
            </w:r>
            <w:r>
              <w:br/>
            </w:r>
            <w:r>
              <w:rPr>
                <w:rFonts w:ascii="Times New Roman"/>
                <w:b w:val="false"/>
                <w:i w:val="false"/>
                <w:color w:val="000000"/>
                <w:sz w:val="20"/>
              </w:rPr>
              <w:t>
</w:t>
            </w:r>
          </w:p>
        </w:tc>
      </w:tr>
      <w:tr>
        <w:trPr>
          <w:trHeight w:val="30" w:hRule="atLeast"/>
        </w:trPr>
        <w:tc>
          <w:tcPr>
            <w:tcW w:w="8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Мүгедектердің құқықтарын қамтамасыз ету және өмір сүру сапасын жақсарту жөніндегі іс-шаралар жоспарларын іске асыру, соның ішінде:</w:t>
            </w:r>
            <w:r>
              <w:br/>
            </w:r>
            <w:r>
              <w:rPr>
                <w:rFonts w:ascii="Times New Roman"/>
                <w:b w:val="false"/>
                <w:i w:val="false"/>
                <w:color w:val="000000"/>
                <w:sz w:val="20"/>
              </w:rPr>
              <w:t>
</w:t>
            </w:r>
          </w:p>
        </w:tc>
        <w:tc>
          <w:tcPr>
            <w:tcW w:w="4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15 104,3 </w:t>
            </w:r>
            <w:r>
              <w:br/>
            </w:r>
            <w:r>
              <w:rPr>
                <w:rFonts w:ascii="Times New Roman"/>
                <w:b w:val="false"/>
                <w:i w:val="false"/>
                <w:color w:val="000000"/>
                <w:sz w:val="20"/>
              </w:rPr>
              <w:t>
</w:t>
            </w:r>
          </w:p>
        </w:tc>
      </w:tr>
      <w:tr>
        <w:trPr>
          <w:trHeight w:val="30" w:hRule="atLeast"/>
        </w:trPr>
        <w:tc>
          <w:tcPr>
            <w:tcW w:w="8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"Инватакси" қызметін дамытуға мемлекеттік әлеуметтік тапсырысты орналастыруға </w:t>
            </w:r>
            <w:r>
              <w:br/>
            </w:r>
            <w:r>
              <w:rPr>
                <w:rFonts w:ascii="Times New Roman"/>
                <w:b w:val="false"/>
                <w:i w:val="false"/>
                <w:color w:val="000000"/>
                <w:sz w:val="20"/>
              </w:rPr>
              <w:t>
</w:t>
            </w:r>
          </w:p>
        </w:tc>
        <w:tc>
          <w:tcPr>
            <w:tcW w:w="4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4 086,0 </w:t>
            </w:r>
            <w:r>
              <w:br/>
            </w:r>
            <w:r>
              <w:rPr>
                <w:rFonts w:ascii="Times New Roman"/>
                <w:b w:val="false"/>
                <w:i w:val="false"/>
                <w:color w:val="000000"/>
                <w:sz w:val="20"/>
              </w:rPr>
              <w:t>
</w:t>
            </w:r>
          </w:p>
        </w:tc>
      </w:tr>
      <w:tr>
        <w:trPr>
          <w:trHeight w:val="30" w:hRule="atLeast"/>
        </w:trPr>
        <w:tc>
          <w:tcPr>
            <w:tcW w:w="8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 міндетті гигиеналық құралдарымен қамтамасыз ету нормаларын арттыруға</w:t>
            </w:r>
            <w:r>
              <w:br/>
            </w:r>
            <w:r>
              <w:rPr>
                <w:rFonts w:ascii="Times New Roman"/>
                <w:b w:val="false"/>
                <w:i w:val="false"/>
                <w:color w:val="000000"/>
                <w:sz w:val="20"/>
              </w:rPr>
              <w:t>
</w:t>
            </w:r>
          </w:p>
        </w:tc>
        <w:tc>
          <w:tcPr>
            <w:tcW w:w="4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11 018,3 </w:t>
            </w:r>
            <w:r>
              <w:br/>
            </w:r>
            <w:r>
              <w:rPr>
                <w:rFonts w:ascii="Times New Roman"/>
                <w:b w:val="false"/>
                <w:i w:val="false"/>
                <w:color w:val="000000"/>
                <w:sz w:val="20"/>
              </w:rPr>
              <w:t>
</w:t>
            </w:r>
          </w:p>
        </w:tc>
      </w:tr>
      <w:tr>
        <w:trPr>
          <w:trHeight w:val="30" w:hRule="atLeast"/>
        </w:trPr>
        <w:tc>
          <w:tcPr>
            <w:tcW w:w="8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Үкіметтік емес секторда мемлекеттік әлеуметтік тапсырысты орналастыру</w:t>
            </w:r>
            <w:r>
              <w:br/>
            </w:r>
            <w:r>
              <w:rPr>
                <w:rFonts w:ascii="Times New Roman"/>
                <w:b w:val="false"/>
                <w:i w:val="false"/>
                <w:color w:val="000000"/>
                <w:sz w:val="20"/>
              </w:rPr>
              <w:t>
</w:t>
            </w:r>
          </w:p>
        </w:tc>
        <w:tc>
          <w:tcPr>
            <w:tcW w:w="4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10 306,1 </w:t>
            </w:r>
            <w:r>
              <w:br/>
            </w:r>
            <w:r>
              <w:rPr>
                <w:rFonts w:ascii="Times New Roman"/>
                <w:b w:val="false"/>
                <w:i w:val="false"/>
                <w:color w:val="000000"/>
                <w:sz w:val="20"/>
              </w:rPr>
              <w:t>
</w:t>
            </w:r>
          </w:p>
        </w:tc>
      </w:tr>
      <w:tr>
        <w:trPr>
          <w:trHeight w:val="30" w:hRule="atLeast"/>
        </w:trPr>
        <w:tc>
          <w:tcPr>
            <w:tcW w:w="8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Ұлы Отан соғысындағы Жеңістің 71-жылдығына арналған бір жолғы материалдық көмекке төлеуге </w:t>
            </w:r>
            <w:r>
              <w:br/>
            </w:r>
            <w:r>
              <w:rPr>
                <w:rFonts w:ascii="Times New Roman"/>
                <w:b w:val="false"/>
                <w:i w:val="false"/>
                <w:color w:val="000000"/>
                <w:sz w:val="20"/>
              </w:rPr>
              <w:t>
</w:t>
            </w:r>
          </w:p>
        </w:tc>
        <w:tc>
          <w:tcPr>
            <w:tcW w:w="4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6 207,3 </w:t>
            </w:r>
            <w:r>
              <w:br/>
            </w:r>
            <w:r>
              <w:rPr>
                <w:rFonts w:ascii="Times New Roman"/>
                <w:b w:val="false"/>
                <w:i w:val="false"/>
                <w:color w:val="000000"/>
                <w:sz w:val="20"/>
              </w:rPr>
              <w:t>
</w:t>
            </w:r>
          </w:p>
        </w:tc>
      </w:tr>
      <w:tr>
        <w:trPr>
          <w:trHeight w:val="30" w:hRule="atLeast"/>
        </w:trPr>
        <w:tc>
          <w:tcPr>
            <w:tcW w:w="8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шаруашылық бөлімі</w:t>
            </w:r>
            <w:r>
              <w:br/>
            </w:r>
            <w:r>
              <w:rPr>
                <w:rFonts w:ascii="Times New Roman"/>
                <w:b w:val="false"/>
                <w:i w:val="false"/>
                <w:color w:val="000000"/>
                <w:sz w:val="20"/>
              </w:rPr>
              <w:t>
</w:t>
            </w:r>
          </w:p>
        </w:tc>
        <w:tc>
          <w:tcPr>
            <w:tcW w:w="4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1 621,0 </w:t>
            </w:r>
            <w:r>
              <w:br/>
            </w:r>
            <w:r>
              <w:rPr>
                <w:rFonts w:ascii="Times New Roman"/>
                <w:b w:val="false"/>
                <w:i w:val="false"/>
                <w:color w:val="000000"/>
                <w:sz w:val="20"/>
              </w:rPr>
              <w:t>
</w:t>
            </w:r>
          </w:p>
        </w:tc>
      </w:tr>
      <w:tr>
        <w:trPr>
          <w:trHeight w:val="30" w:hRule="atLeast"/>
        </w:trPr>
        <w:tc>
          <w:tcPr>
            <w:tcW w:w="8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шаруашылық саласындағы жергілікті атқарушы органдардың штат санын арттыруға</w:t>
            </w:r>
            <w:r>
              <w:br/>
            </w:r>
            <w:r>
              <w:rPr>
                <w:rFonts w:ascii="Times New Roman"/>
                <w:b w:val="false"/>
                <w:i w:val="false"/>
                <w:color w:val="000000"/>
                <w:sz w:val="20"/>
              </w:rPr>
              <w:t>
</w:t>
            </w:r>
          </w:p>
        </w:tc>
        <w:tc>
          <w:tcPr>
            <w:tcW w:w="4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1 621,0 </w:t>
            </w:r>
            <w:r>
              <w:br/>
            </w:r>
            <w:r>
              <w:rPr>
                <w:rFonts w:ascii="Times New Roman"/>
                <w:b w:val="false"/>
                <w:i w:val="false"/>
                <w:color w:val="000000"/>
                <w:sz w:val="20"/>
              </w:rPr>
              <w:t>
</w:t>
            </w:r>
          </w:p>
        </w:tc>
      </w:tr>
      <w:tr>
        <w:trPr>
          <w:trHeight w:val="30" w:hRule="atLeast"/>
        </w:trPr>
        <w:tc>
          <w:tcPr>
            <w:tcW w:w="8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4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59 383,5 </w:t>
            </w:r>
            <w:r>
              <w:br/>
            </w:r>
            <w:r>
              <w:rPr>
                <w:rFonts w:ascii="Times New Roman"/>
                <w:b w:val="false"/>
                <w:i w:val="false"/>
                <w:color w:val="000000"/>
                <w:sz w:val="20"/>
              </w:rPr>
              <w:t>
</w:t>
            </w:r>
          </w:p>
        </w:tc>
      </w:tr>
      <w:tr>
        <w:trPr>
          <w:trHeight w:val="30" w:hRule="atLeast"/>
        </w:trPr>
        <w:tc>
          <w:tcPr>
            <w:tcW w:w="8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Ветеринария саласындағы жергілікті атқарушы органдардың штат санын арттыруға</w:t>
            </w:r>
            <w:r>
              <w:br/>
            </w:r>
            <w:r>
              <w:rPr>
                <w:rFonts w:ascii="Times New Roman"/>
                <w:b w:val="false"/>
                <w:i w:val="false"/>
                <w:color w:val="000000"/>
                <w:sz w:val="20"/>
              </w:rPr>
              <w:t>
</w:t>
            </w:r>
          </w:p>
        </w:tc>
        <w:tc>
          <w:tcPr>
            <w:tcW w:w="4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8 581,0 </w:t>
            </w:r>
            <w:r>
              <w:br/>
            </w:r>
            <w:r>
              <w:rPr>
                <w:rFonts w:ascii="Times New Roman"/>
                <w:b w:val="false"/>
                <w:i w:val="false"/>
                <w:color w:val="000000"/>
                <w:sz w:val="20"/>
              </w:rPr>
              <w:t>
</w:t>
            </w:r>
          </w:p>
        </w:tc>
      </w:tr>
      <w:tr>
        <w:trPr>
          <w:trHeight w:val="30" w:hRule="atLeast"/>
        </w:trPr>
        <w:tc>
          <w:tcPr>
            <w:tcW w:w="8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іс-шараларды өткізу үшін</w:t>
            </w:r>
            <w:r>
              <w:br/>
            </w:r>
            <w:r>
              <w:rPr>
                <w:rFonts w:ascii="Times New Roman"/>
                <w:b w:val="false"/>
                <w:i w:val="false"/>
                <w:color w:val="000000"/>
                <w:sz w:val="20"/>
              </w:rPr>
              <w:t>
</w:t>
            </w:r>
          </w:p>
        </w:tc>
        <w:tc>
          <w:tcPr>
            <w:tcW w:w="4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49 643,0 </w:t>
            </w:r>
            <w:r>
              <w:br/>
            </w:r>
            <w:r>
              <w:rPr>
                <w:rFonts w:ascii="Times New Roman"/>
                <w:b w:val="false"/>
                <w:i w:val="false"/>
                <w:color w:val="000000"/>
                <w:sz w:val="20"/>
              </w:rPr>
              <w:t>
</w:t>
            </w:r>
          </w:p>
        </w:tc>
      </w:tr>
      <w:tr>
        <w:trPr>
          <w:trHeight w:val="30" w:hRule="atLeast"/>
        </w:trPr>
        <w:tc>
          <w:tcPr>
            <w:tcW w:w="8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Санитарлық союына жіберілетін ауыл шаруашылық жануарлардың құнын қайтаруға (50 % дейін)</w:t>
            </w:r>
            <w:r>
              <w:br/>
            </w:r>
            <w:r>
              <w:rPr>
                <w:rFonts w:ascii="Times New Roman"/>
                <w:b w:val="false"/>
                <w:i w:val="false"/>
                <w:color w:val="000000"/>
                <w:sz w:val="20"/>
              </w:rPr>
              <w:t>
</w:t>
            </w:r>
          </w:p>
        </w:tc>
        <w:tc>
          <w:tcPr>
            <w:tcW w:w="4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478,0 </w:t>
            </w:r>
            <w:r>
              <w:br/>
            </w:r>
            <w:r>
              <w:rPr>
                <w:rFonts w:ascii="Times New Roman"/>
                <w:b w:val="false"/>
                <w:i w:val="false"/>
                <w:color w:val="000000"/>
                <w:sz w:val="20"/>
              </w:rPr>
              <w:t>
</w:t>
            </w:r>
          </w:p>
        </w:tc>
      </w:tr>
      <w:tr>
        <w:trPr>
          <w:trHeight w:val="30" w:hRule="atLeast"/>
        </w:trPr>
        <w:tc>
          <w:tcPr>
            <w:tcW w:w="8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Сібір жарасы қорымдары ошақтарында іс-шаралар өткізуге</w:t>
            </w:r>
            <w:r>
              <w:br/>
            </w:r>
            <w:r>
              <w:rPr>
                <w:rFonts w:ascii="Times New Roman"/>
                <w:b w:val="false"/>
                <w:i w:val="false"/>
                <w:color w:val="000000"/>
                <w:sz w:val="20"/>
              </w:rPr>
              <w:t>
</w:t>
            </w:r>
          </w:p>
        </w:tc>
        <w:tc>
          <w:tcPr>
            <w:tcW w:w="4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681,5 </w:t>
            </w:r>
            <w:r>
              <w:br/>
            </w:r>
            <w:r>
              <w:rPr>
                <w:rFonts w:ascii="Times New Roman"/>
                <w:b w:val="false"/>
                <w:i w:val="false"/>
                <w:color w:val="000000"/>
                <w:sz w:val="20"/>
              </w:rPr>
              <w:t>
</w:t>
            </w:r>
          </w:p>
        </w:tc>
      </w:tr>
      <w:tr>
        <w:trPr>
          <w:trHeight w:val="30" w:hRule="atLeast"/>
        </w:trPr>
        <w:tc>
          <w:tcPr>
            <w:tcW w:w="8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4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455 570,4 </w:t>
            </w:r>
            <w:r>
              <w:br/>
            </w:r>
            <w:r>
              <w:rPr>
                <w:rFonts w:ascii="Times New Roman"/>
                <w:b w:val="false"/>
                <w:i w:val="false"/>
                <w:color w:val="000000"/>
                <w:sz w:val="20"/>
              </w:rPr>
              <w:t>
</w:t>
            </w:r>
          </w:p>
        </w:tc>
      </w:tr>
      <w:tr>
        <w:trPr>
          <w:trHeight w:val="30" w:hRule="atLeast"/>
        </w:trPr>
        <w:tc>
          <w:tcPr>
            <w:tcW w:w="8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 жөндеуге</w:t>
            </w:r>
            <w:r>
              <w:br/>
            </w:r>
            <w:r>
              <w:rPr>
                <w:rFonts w:ascii="Times New Roman"/>
                <w:b w:val="false"/>
                <w:i w:val="false"/>
                <w:color w:val="000000"/>
                <w:sz w:val="20"/>
              </w:rPr>
              <w:t>
</w:t>
            </w:r>
          </w:p>
        </w:tc>
        <w:tc>
          <w:tcPr>
            <w:tcW w:w="4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233 544,4 </w:t>
            </w:r>
            <w:r>
              <w:br/>
            </w:r>
            <w:r>
              <w:rPr>
                <w:rFonts w:ascii="Times New Roman"/>
                <w:b w:val="false"/>
                <w:i w:val="false"/>
                <w:color w:val="000000"/>
                <w:sz w:val="20"/>
              </w:rPr>
              <w:t>
</w:t>
            </w:r>
          </w:p>
        </w:tc>
      </w:tr>
      <w:tr>
        <w:trPr>
          <w:trHeight w:val="30" w:hRule="atLeast"/>
        </w:trPr>
        <w:tc>
          <w:tcPr>
            <w:tcW w:w="8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жолдарды ұстауға</w:t>
            </w:r>
            <w:r>
              <w:br/>
            </w:r>
            <w:r>
              <w:rPr>
                <w:rFonts w:ascii="Times New Roman"/>
                <w:b w:val="false"/>
                <w:i w:val="false"/>
                <w:color w:val="000000"/>
                <w:sz w:val="20"/>
              </w:rPr>
              <w:t>
</w:t>
            </w:r>
          </w:p>
        </w:tc>
        <w:tc>
          <w:tcPr>
            <w:tcW w:w="4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16 000,0 </w:t>
            </w:r>
            <w:r>
              <w:br/>
            </w:r>
            <w:r>
              <w:rPr>
                <w:rFonts w:ascii="Times New Roman"/>
                <w:b w:val="false"/>
                <w:i w:val="false"/>
                <w:color w:val="000000"/>
                <w:sz w:val="20"/>
              </w:rPr>
              <w:t>
</w:t>
            </w:r>
          </w:p>
        </w:tc>
      </w:tr>
      <w:tr>
        <w:trPr>
          <w:trHeight w:val="30" w:hRule="atLeast"/>
        </w:trPr>
        <w:tc>
          <w:tcPr>
            <w:tcW w:w="8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Жылумен қамтамасыз ететін кәсіпорындардың от жағатын маусымын аяқтау үшін</w:t>
            </w:r>
            <w:r>
              <w:br/>
            </w:r>
            <w:r>
              <w:rPr>
                <w:rFonts w:ascii="Times New Roman"/>
                <w:b w:val="false"/>
                <w:i w:val="false"/>
                <w:color w:val="000000"/>
                <w:sz w:val="20"/>
              </w:rPr>
              <w:t>
</w:t>
            </w:r>
          </w:p>
        </w:tc>
        <w:tc>
          <w:tcPr>
            <w:tcW w:w="4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30 000,0 </w:t>
            </w:r>
            <w:r>
              <w:br/>
            </w:r>
            <w:r>
              <w:rPr>
                <w:rFonts w:ascii="Times New Roman"/>
                <w:b w:val="false"/>
                <w:i w:val="false"/>
                <w:color w:val="000000"/>
                <w:sz w:val="20"/>
              </w:rPr>
              <w:t>
</w:t>
            </w:r>
          </w:p>
        </w:tc>
      </w:tr>
      <w:tr>
        <w:trPr>
          <w:trHeight w:val="30" w:hRule="atLeast"/>
        </w:trPr>
        <w:tc>
          <w:tcPr>
            <w:tcW w:w="8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Жылумен жабдықтайтын кәсіпорындардың жылу беру мезгіліне дайындалу үшін</w:t>
            </w:r>
            <w:r>
              <w:br/>
            </w:r>
            <w:r>
              <w:rPr>
                <w:rFonts w:ascii="Times New Roman"/>
                <w:b w:val="false"/>
                <w:i w:val="false"/>
                <w:color w:val="000000"/>
                <w:sz w:val="20"/>
              </w:rPr>
              <w:t>
</w:t>
            </w:r>
          </w:p>
        </w:tc>
        <w:tc>
          <w:tcPr>
            <w:tcW w:w="4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155 500,0 </w:t>
            </w:r>
            <w:r>
              <w:br/>
            </w:r>
            <w:r>
              <w:rPr>
                <w:rFonts w:ascii="Times New Roman"/>
                <w:b w:val="false"/>
                <w:i w:val="false"/>
                <w:color w:val="000000"/>
                <w:sz w:val="20"/>
              </w:rPr>
              <w:t>
</w:t>
            </w:r>
          </w:p>
        </w:tc>
      </w:tr>
      <w:tr>
        <w:trPr>
          <w:trHeight w:val="30" w:hRule="atLeast"/>
        </w:trPr>
        <w:tc>
          <w:tcPr>
            <w:tcW w:w="8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r>
              <w:br/>
            </w:r>
            <w:r>
              <w:rPr>
                <w:rFonts w:ascii="Times New Roman"/>
                <w:b w:val="false"/>
                <w:i w:val="false"/>
                <w:color w:val="000000"/>
                <w:sz w:val="20"/>
              </w:rPr>
              <w:t>
</w:t>
            </w:r>
          </w:p>
        </w:tc>
        <w:tc>
          <w:tcPr>
            <w:tcW w:w="4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526,0 </w:t>
            </w:r>
            <w:r>
              <w:br/>
            </w:r>
            <w:r>
              <w:rPr>
                <w:rFonts w:ascii="Times New Roman"/>
                <w:b w:val="false"/>
                <w:i w:val="false"/>
                <w:color w:val="000000"/>
                <w:sz w:val="20"/>
              </w:rPr>
              <w:t>
</w:t>
            </w:r>
          </w:p>
        </w:tc>
      </w:tr>
      <w:tr>
        <w:trPr>
          <w:trHeight w:val="30" w:hRule="atLeast"/>
        </w:trPr>
        <w:tc>
          <w:tcPr>
            <w:tcW w:w="8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жүйесіне жөндеу</w:t>
            </w:r>
            <w:r>
              <w:br/>
            </w:r>
            <w:r>
              <w:rPr>
                <w:rFonts w:ascii="Times New Roman"/>
                <w:b w:val="false"/>
                <w:i w:val="false"/>
                <w:color w:val="000000"/>
                <w:sz w:val="20"/>
              </w:rPr>
              <w:t>
</w:t>
            </w:r>
          </w:p>
        </w:tc>
        <w:tc>
          <w:tcPr>
            <w:tcW w:w="4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20 000,0 </w:t>
            </w:r>
            <w:r>
              <w:br/>
            </w:r>
            <w:r>
              <w:rPr>
                <w:rFonts w:ascii="Times New Roman"/>
                <w:b w:val="false"/>
                <w:i w:val="false"/>
                <w:color w:val="000000"/>
                <w:sz w:val="20"/>
              </w:rPr>
              <w:t>
</w:t>
            </w:r>
          </w:p>
        </w:tc>
      </w:tr>
      <w:tr>
        <w:trPr>
          <w:trHeight w:val="30" w:hRule="atLeast"/>
        </w:trPr>
        <w:tc>
          <w:tcPr>
            <w:tcW w:w="8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Дамытуға арналған насаналы трансферттер</w:t>
            </w:r>
            <w:r>
              <w:br/>
            </w:r>
            <w:r>
              <w:rPr>
                <w:rFonts w:ascii="Times New Roman"/>
                <w:b w:val="false"/>
                <w:i w:val="false"/>
                <w:color w:val="000000"/>
                <w:sz w:val="20"/>
              </w:rPr>
              <w:t>
</w:t>
            </w:r>
          </w:p>
        </w:tc>
        <w:tc>
          <w:tcPr>
            <w:tcW w:w="4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1 192 403,9 </w:t>
            </w:r>
            <w:r>
              <w:br/>
            </w:r>
            <w:r>
              <w:rPr>
                <w:rFonts w:ascii="Times New Roman"/>
                <w:b w:val="false"/>
                <w:i w:val="false"/>
                <w:color w:val="000000"/>
                <w:sz w:val="20"/>
              </w:rPr>
              <w:t>
</w:t>
            </w:r>
          </w:p>
        </w:tc>
      </w:tr>
      <w:tr>
        <w:trPr>
          <w:trHeight w:val="30" w:hRule="atLeast"/>
        </w:trPr>
        <w:tc>
          <w:tcPr>
            <w:tcW w:w="8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соның ішінде: </w:t>
            </w:r>
            <w:r>
              <w:br/>
            </w:r>
            <w:r>
              <w:rPr>
                <w:rFonts w:ascii="Times New Roman"/>
                <w:b w:val="false"/>
                <w:i w:val="false"/>
                <w:color w:val="000000"/>
                <w:sz w:val="20"/>
              </w:rPr>
              <w:t>
</w:t>
            </w:r>
          </w:p>
        </w:tc>
        <w:tc>
          <w:tcPr>
            <w:tcW w:w="4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8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4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386 296,9 </w:t>
            </w:r>
            <w:r>
              <w:br/>
            </w:r>
            <w:r>
              <w:rPr>
                <w:rFonts w:ascii="Times New Roman"/>
                <w:b w:val="false"/>
                <w:i w:val="false"/>
                <w:color w:val="000000"/>
                <w:sz w:val="20"/>
              </w:rPr>
              <w:t>
</w:t>
            </w:r>
          </w:p>
        </w:tc>
      </w:tr>
      <w:tr>
        <w:trPr>
          <w:trHeight w:val="30" w:hRule="atLeast"/>
        </w:trPr>
        <w:tc>
          <w:tcPr>
            <w:tcW w:w="8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Бурабай ауданының Ақылбай ауылында сумен жабдықтау желілерінің құрылысы </w:t>
            </w:r>
            <w:r>
              <w:br/>
            </w:r>
            <w:r>
              <w:rPr>
                <w:rFonts w:ascii="Times New Roman"/>
                <w:b w:val="false"/>
                <w:i w:val="false"/>
                <w:color w:val="000000"/>
                <w:sz w:val="20"/>
              </w:rPr>
              <w:t>
</w:t>
            </w:r>
          </w:p>
        </w:tc>
        <w:tc>
          <w:tcPr>
            <w:tcW w:w="4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14 230,0 </w:t>
            </w:r>
            <w:r>
              <w:br/>
            </w:r>
            <w:r>
              <w:rPr>
                <w:rFonts w:ascii="Times New Roman"/>
                <w:b w:val="false"/>
                <w:i w:val="false"/>
                <w:color w:val="000000"/>
                <w:sz w:val="20"/>
              </w:rPr>
              <w:t>
</w:t>
            </w:r>
          </w:p>
        </w:tc>
      </w:tr>
      <w:tr>
        <w:trPr>
          <w:trHeight w:val="30" w:hRule="atLeast"/>
        </w:trPr>
        <w:tc>
          <w:tcPr>
            <w:tcW w:w="8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Щучинск қаласында 900 орындық мектептің құрылысы</w:t>
            </w:r>
            <w:r>
              <w:br/>
            </w:r>
            <w:r>
              <w:rPr>
                <w:rFonts w:ascii="Times New Roman"/>
                <w:b w:val="false"/>
                <w:i w:val="false"/>
                <w:color w:val="000000"/>
                <w:sz w:val="20"/>
              </w:rPr>
              <w:t>
</w:t>
            </w:r>
          </w:p>
        </w:tc>
        <w:tc>
          <w:tcPr>
            <w:tcW w:w="4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313 236,6 </w:t>
            </w:r>
            <w:r>
              <w:br/>
            </w:r>
            <w:r>
              <w:rPr>
                <w:rFonts w:ascii="Times New Roman"/>
                <w:b w:val="false"/>
                <w:i w:val="false"/>
                <w:color w:val="000000"/>
                <w:sz w:val="20"/>
              </w:rPr>
              <w:t>
</w:t>
            </w:r>
          </w:p>
        </w:tc>
      </w:tr>
      <w:tr>
        <w:trPr>
          <w:trHeight w:val="30" w:hRule="atLeast"/>
        </w:trPr>
        <w:tc>
          <w:tcPr>
            <w:tcW w:w="8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Бурабай кентінің су бұру желілерін қайта құру екінші кезек</w:t>
            </w:r>
            <w:r>
              <w:br/>
            </w:r>
            <w:r>
              <w:rPr>
                <w:rFonts w:ascii="Times New Roman"/>
                <w:b w:val="false"/>
                <w:i w:val="false"/>
                <w:color w:val="000000"/>
                <w:sz w:val="20"/>
              </w:rPr>
              <w:t>
</w:t>
            </w:r>
          </w:p>
        </w:tc>
        <w:tc>
          <w:tcPr>
            <w:tcW w:w="4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37 122,0 </w:t>
            </w:r>
            <w:r>
              <w:br/>
            </w:r>
            <w:r>
              <w:rPr>
                <w:rFonts w:ascii="Times New Roman"/>
                <w:b w:val="false"/>
                <w:i w:val="false"/>
                <w:color w:val="000000"/>
                <w:sz w:val="20"/>
              </w:rPr>
              <w:t>
</w:t>
            </w:r>
          </w:p>
        </w:tc>
      </w:tr>
      <w:tr>
        <w:trPr>
          <w:trHeight w:val="30" w:hRule="atLeast"/>
        </w:trPr>
        <w:tc>
          <w:tcPr>
            <w:tcW w:w="8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Бурабай к. канализация тазарту құрылғыларын салу</w:t>
            </w:r>
            <w:r>
              <w:br/>
            </w:r>
            <w:r>
              <w:rPr>
                <w:rFonts w:ascii="Times New Roman"/>
                <w:b w:val="false"/>
                <w:i w:val="false"/>
                <w:color w:val="000000"/>
                <w:sz w:val="20"/>
              </w:rPr>
              <w:t>
</w:t>
            </w:r>
          </w:p>
        </w:tc>
        <w:tc>
          <w:tcPr>
            <w:tcW w:w="4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16 708,3 </w:t>
            </w:r>
            <w:r>
              <w:br/>
            </w:r>
            <w:r>
              <w:rPr>
                <w:rFonts w:ascii="Times New Roman"/>
                <w:b w:val="false"/>
                <w:i w:val="false"/>
                <w:color w:val="000000"/>
                <w:sz w:val="20"/>
              </w:rPr>
              <w:t>
</w:t>
            </w:r>
          </w:p>
        </w:tc>
      </w:tr>
      <w:tr>
        <w:trPr>
          <w:trHeight w:val="30" w:hRule="atLeast"/>
        </w:trPr>
        <w:tc>
          <w:tcPr>
            <w:tcW w:w="8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Ақмола облысы Бурабай ауданы Щучинск қаласындағы ИЖЖ объектілеріне су желілері, электр желілері және су бұру желілері құрылысына мемлекеттік сараптама өткізумен жобалау-сметалық құжаттарын әзірлеу</w:t>
            </w:r>
            <w:r>
              <w:br/>
            </w:r>
            <w:r>
              <w:rPr>
                <w:rFonts w:ascii="Times New Roman"/>
                <w:b w:val="false"/>
                <w:i w:val="false"/>
                <w:color w:val="000000"/>
                <w:sz w:val="20"/>
              </w:rPr>
              <w:t>
</w:t>
            </w:r>
          </w:p>
        </w:tc>
        <w:tc>
          <w:tcPr>
            <w:tcW w:w="4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3 000,0 </w:t>
            </w:r>
            <w:r>
              <w:br/>
            </w:r>
            <w:r>
              <w:rPr>
                <w:rFonts w:ascii="Times New Roman"/>
                <w:b w:val="false"/>
                <w:i w:val="false"/>
                <w:color w:val="000000"/>
                <w:sz w:val="20"/>
              </w:rPr>
              <w:t>
</w:t>
            </w:r>
          </w:p>
        </w:tc>
      </w:tr>
      <w:tr>
        <w:trPr>
          <w:trHeight w:val="30" w:hRule="atLeast"/>
        </w:trPr>
        <w:tc>
          <w:tcPr>
            <w:tcW w:w="8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Ақмола облысы Бурабай ауданы Зеленый Бор ауылында ИЖЖ объектілеріне су желілері, электр желілері және су бұру желілері құрылысына мемлекеттік сараптама өткізумен жобалау-сметалық құжаттарын әзірлеу</w:t>
            </w:r>
            <w:r>
              <w:br/>
            </w:r>
            <w:r>
              <w:rPr>
                <w:rFonts w:ascii="Times New Roman"/>
                <w:b w:val="false"/>
                <w:i w:val="false"/>
                <w:color w:val="000000"/>
                <w:sz w:val="20"/>
              </w:rPr>
              <w:t>
</w:t>
            </w:r>
          </w:p>
        </w:tc>
        <w:tc>
          <w:tcPr>
            <w:tcW w:w="4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2 000,0 </w:t>
            </w:r>
            <w:r>
              <w:br/>
            </w:r>
            <w:r>
              <w:rPr>
                <w:rFonts w:ascii="Times New Roman"/>
                <w:b w:val="false"/>
                <w:i w:val="false"/>
                <w:color w:val="000000"/>
                <w:sz w:val="20"/>
              </w:rPr>
              <w:t>
</w:t>
            </w:r>
          </w:p>
        </w:tc>
      </w:tr>
      <w:tr>
        <w:trPr>
          <w:trHeight w:val="30" w:hRule="atLeast"/>
        </w:trPr>
        <w:tc>
          <w:tcPr>
            <w:tcW w:w="8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4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806 107,0 </w:t>
            </w:r>
            <w:r>
              <w:br/>
            </w:r>
            <w:r>
              <w:rPr>
                <w:rFonts w:ascii="Times New Roman"/>
                <w:b w:val="false"/>
                <w:i w:val="false"/>
                <w:color w:val="000000"/>
                <w:sz w:val="20"/>
              </w:rPr>
              <w:t>
</w:t>
            </w:r>
          </w:p>
        </w:tc>
      </w:tr>
      <w:tr>
        <w:trPr>
          <w:trHeight w:val="30" w:hRule="atLeast"/>
        </w:trPr>
        <w:tc>
          <w:tcPr>
            <w:tcW w:w="8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Көліктік инфрақұрылымды дамытуға</w:t>
            </w:r>
            <w:r>
              <w:br/>
            </w:r>
            <w:r>
              <w:rPr>
                <w:rFonts w:ascii="Times New Roman"/>
                <w:b w:val="false"/>
                <w:i w:val="false"/>
                <w:color w:val="000000"/>
                <w:sz w:val="20"/>
              </w:rPr>
              <w:t>
</w:t>
            </w:r>
          </w:p>
        </w:tc>
        <w:tc>
          <w:tcPr>
            <w:tcW w:w="4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586 042,0 </w:t>
            </w:r>
            <w:r>
              <w:br/>
            </w:r>
            <w:r>
              <w:rPr>
                <w:rFonts w:ascii="Times New Roman"/>
                <w:b w:val="false"/>
                <w:i w:val="false"/>
                <w:color w:val="000000"/>
                <w:sz w:val="20"/>
              </w:rPr>
              <w:t>
</w:t>
            </w:r>
          </w:p>
        </w:tc>
      </w:tr>
      <w:tr>
        <w:trPr>
          <w:trHeight w:val="30" w:hRule="atLeast"/>
        </w:trPr>
        <w:tc>
          <w:tcPr>
            <w:tcW w:w="8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Бурабай кентінде қазандық құрылысы</w:t>
            </w:r>
            <w:r>
              <w:br/>
            </w:r>
            <w:r>
              <w:rPr>
                <w:rFonts w:ascii="Times New Roman"/>
                <w:b w:val="false"/>
                <w:i w:val="false"/>
                <w:color w:val="000000"/>
                <w:sz w:val="20"/>
              </w:rPr>
              <w:t>
</w:t>
            </w:r>
          </w:p>
        </w:tc>
        <w:tc>
          <w:tcPr>
            <w:tcW w:w="4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220 065,0 </w:t>
            </w:r>
            <w:r>
              <w:br/>
            </w:r>
            <w:r>
              <w:rPr>
                <w:rFonts w:ascii="Times New Roman"/>
                <w:b w:val="false"/>
                <w:i w:val="false"/>
                <w:color w:val="000000"/>
                <w:sz w:val="20"/>
              </w:rPr>
              <w:t>
</w:t>
            </w:r>
          </w:p>
        </w:tc>
      </w:tr>
      <w:tr>
        <w:trPr>
          <w:trHeight w:val="30" w:hRule="atLeast"/>
        </w:trPr>
        <w:tc>
          <w:tcPr>
            <w:tcW w:w="8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4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38 178,0 </w:t>
            </w:r>
            <w:r>
              <w:br/>
            </w:r>
            <w:r>
              <w:rPr>
                <w:rFonts w:ascii="Times New Roman"/>
                <w:b w:val="false"/>
                <w:i w:val="false"/>
                <w:color w:val="000000"/>
                <w:sz w:val="20"/>
              </w:rPr>
              <w:t>
</w:t>
            </w:r>
          </w:p>
        </w:tc>
      </w:tr>
      <w:tr>
        <w:trPr>
          <w:trHeight w:val="30" w:hRule="atLeast"/>
        </w:trPr>
        <w:tc>
          <w:tcPr>
            <w:tcW w:w="8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соның ішінде: </w:t>
            </w:r>
            <w:r>
              <w:br/>
            </w:r>
            <w:r>
              <w:rPr>
                <w:rFonts w:ascii="Times New Roman"/>
                <w:b w:val="false"/>
                <w:i w:val="false"/>
                <w:color w:val="000000"/>
                <w:sz w:val="20"/>
              </w:rPr>
              <w:t>
</w:t>
            </w:r>
          </w:p>
        </w:tc>
        <w:tc>
          <w:tcPr>
            <w:tcW w:w="4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8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4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38 178,0 </w:t>
            </w:r>
            <w:r>
              <w:br/>
            </w:r>
            <w:r>
              <w:rPr>
                <w:rFonts w:ascii="Times New Roman"/>
                <w:b w:val="false"/>
                <w:i w:val="false"/>
                <w:color w:val="000000"/>
                <w:sz w:val="20"/>
              </w:rPr>
              <w:t>
</w:t>
            </w:r>
          </w:p>
        </w:tc>
      </w:tr>
      <w:tr>
        <w:trPr>
          <w:trHeight w:val="30" w:hRule="atLeast"/>
        </w:trPr>
        <w:tc>
          <w:tcPr>
            <w:tcW w:w="8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әлуметтік қолдау шараларын іске асыру үшін</w:t>
            </w:r>
            <w:r>
              <w:br/>
            </w:r>
            <w:r>
              <w:rPr>
                <w:rFonts w:ascii="Times New Roman"/>
                <w:b w:val="false"/>
                <w:i w:val="false"/>
                <w:color w:val="000000"/>
                <w:sz w:val="20"/>
              </w:rPr>
              <w:t>
</w:t>
            </w:r>
          </w:p>
        </w:tc>
        <w:tc>
          <w:tcPr>
            <w:tcW w:w="4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38 178,0 </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Бурабай аудандық</w:t>
            </w:r>
            <w:r>
              <w:br/>
            </w:r>
            <w:r>
              <w:rPr>
                <w:rFonts w:ascii="Times New Roman"/>
                <w:b w:val="false"/>
                <w:i w:val="false"/>
                <w:color w:val="000000"/>
                <w:sz w:val="20"/>
              </w:rPr>
              <w:t>мәслихатының</w:t>
            </w:r>
            <w:r>
              <w:br/>
            </w:r>
            <w:r>
              <w:rPr>
                <w:rFonts w:ascii="Times New Roman"/>
                <w:b w:val="false"/>
                <w:i w:val="false"/>
                <w:color w:val="000000"/>
                <w:sz w:val="20"/>
              </w:rPr>
              <w:t>2016 жылғы 24 қарашадағы</w:t>
            </w:r>
            <w:r>
              <w:br/>
            </w:r>
            <w:r>
              <w:rPr>
                <w:rFonts w:ascii="Times New Roman"/>
                <w:b w:val="false"/>
                <w:i w:val="false"/>
                <w:color w:val="000000"/>
                <w:sz w:val="20"/>
              </w:rPr>
              <w:t>№ 6С-8/1 шешіміне</w:t>
            </w:r>
            <w:r>
              <w:br/>
            </w:r>
            <w:r>
              <w:rPr>
                <w:rFonts w:ascii="Times New Roman"/>
                <w:b w:val="false"/>
                <w:i w:val="false"/>
                <w:color w:val="000000"/>
                <w:sz w:val="20"/>
              </w:rPr>
              <w:t>3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Бурабай аудандық</w:t>
            </w:r>
            <w:r>
              <w:br/>
            </w:r>
            <w:r>
              <w:rPr>
                <w:rFonts w:ascii="Times New Roman"/>
                <w:b w:val="false"/>
                <w:i w:val="false"/>
                <w:color w:val="000000"/>
                <w:sz w:val="20"/>
              </w:rPr>
              <w:t>мәслихатының</w:t>
            </w:r>
            <w:r>
              <w:br/>
            </w:r>
            <w:r>
              <w:rPr>
                <w:rFonts w:ascii="Times New Roman"/>
                <w:b w:val="false"/>
                <w:i w:val="false"/>
                <w:color w:val="000000"/>
                <w:sz w:val="20"/>
              </w:rPr>
              <w:t>2015 жылғы 25 желтоқсандағы</w:t>
            </w:r>
            <w:r>
              <w:br/>
            </w:r>
            <w:r>
              <w:rPr>
                <w:rFonts w:ascii="Times New Roman"/>
                <w:b w:val="false"/>
                <w:i w:val="false"/>
                <w:color w:val="000000"/>
                <w:sz w:val="20"/>
              </w:rPr>
              <w:t>№ 5С-50/1 шешіміне</w:t>
            </w:r>
            <w:r>
              <w:br/>
            </w:r>
            <w:r>
              <w:rPr>
                <w:rFonts w:ascii="Times New Roman"/>
                <w:b w:val="false"/>
                <w:i w:val="false"/>
                <w:color w:val="000000"/>
                <w:sz w:val="20"/>
              </w:rPr>
              <w:t>6 қосымша</w:t>
            </w:r>
          </w:p>
        </w:tc>
      </w:tr>
    </w:tbl>
    <w:bookmarkStart w:name="z12" w:id="2"/>
    <w:p>
      <w:pPr>
        <w:spacing w:after="0"/>
        <w:ind w:left="0"/>
        <w:jc w:val="left"/>
      </w:pPr>
      <w:r>
        <w:rPr>
          <w:rFonts w:ascii="Times New Roman"/>
          <w:b/>
          <w:i w:val="false"/>
          <w:color w:val="000000"/>
        </w:rPr>
        <w:t xml:space="preserve"> Аудандық маңызы бар қала, кент, ауылдық округтердің 2016 жылға арналған бюджеттік бағдарламалары</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4"/>
        <w:gridCol w:w="1524"/>
        <w:gridCol w:w="1524"/>
        <w:gridCol w:w="4453"/>
        <w:gridCol w:w="372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37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сома мың теңге</w:t>
            </w:r>
            <w:r>
              <w:br/>
            </w:r>
            <w:r>
              <w:rPr>
                <w:rFonts w:ascii="Times New Roman"/>
                <w:b w:val="false"/>
                <w:i w:val="false"/>
                <w:color w:val="000000"/>
                <w:sz w:val="20"/>
              </w:rPr>
              <w:t>
</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мемлекеттік қызметтер</w:t>
            </w:r>
            <w:r>
              <w:br/>
            </w:r>
            <w:r>
              <w:rPr>
                <w:rFonts w:ascii="Times New Roman"/>
                <w:b w:val="false"/>
                <w:i w:val="false"/>
                <w:color w:val="000000"/>
                <w:sz w:val="20"/>
              </w:rPr>
              <w:t>
</w:t>
            </w:r>
          </w:p>
        </w:tc>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158989,8</w:t>
            </w:r>
            <w:r>
              <w:br/>
            </w:r>
            <w:r>
              <w:rPr>
                <w:rFonts w:ascii="Times New Roman"/>
                <w:b w:val="false"/>
                <w:i w:val="false"/>
                <w:color w:val="000000"/>
                <w:sz w:val="20"/>
              </w:rPr>
              <w:t>
</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158989,8</w:t>
            </w:r>
            <w:r>
              <w:br/>
            </w:r>
            <w:r>
              <w:rPr>
                <w:rFonts w:ascii="Times New Roman"/>
                <w:b w:val="false"/>
                <w:i w:val="false"/>
                <w:color w:val="000000"/>
                <w:sz w:val="20"/>
              </w:rPr>
              <w:t>
</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158815,7</w:t>
            </w:r>
            <w:r>
              <w:br/>
            </w:r>
            <w:r>
              <w:rPr>
                <w:rFonts w:ascii="Times New Roman"/>
                <w:b w:val="false"/>
                <w:i w:val="false"/>
                <w:color w:val="000000"/>
                <w:sz w:val="20"/>
              </w:rPr>
              <w:t>
</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174,1</w:t>
            </w:r>
            <w:r>
              <w:br/>
            </w:r>
            <w:r>
              <w:rPr>
                <w:rFonts w:ascii="Times New Roman"/>
                <w:b w:val="false"/>
                <w:i w:val="false"/>
                <w:color w:val="000000"/>
                <w:sz w:val="20"/>
              </w:rPr>
              <w:t>
</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w:t>
            </w:r>
            <w:r>
              <w:br/>
            </w:r>
            <w:r>
              <w:rPr>
                <w:rFonts w:ascii="Times New Roman"/>
                <w:b w:val="false"/>
                <w:i w:val="false"/>
                <w:color w:val="000000"/>
                <w:sz w:val="20"/>
              </w:rPr>
              <w:t>
</w:t>
            </w:r>
          </w:p>
        </w:tc>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1101,0</w:t>
            </w:r>
            <w:r>
              <w:br/>
            </w:r>
            <w:r>
              <w:rPr>
                <w:rFonts w:ascii="Times New Roman"/>
                <w:b w:val="false"/>
                <w:i w:val="false"/>
                <w:color w:val="000000"/>
                <w:sz w:val="20"/>
              </w:rPr>
              <w:t>
</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1101,0</w:t>
            </w:r>
            <w:r>
              <w:br/>
            </w:r>
            <w:r>
              <w:rPr>
                <w:rFonts w:ascii="Times New Roman"/>
                <w:b w:val="false"/>
                <w:i w:val="false"/>
                <w:color w:val="000000"/>
                <w:sz w:val="20"/>
              </w:rPr>
              <w:t>
</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1101,0</w:t>
            </w:r>
            <w:r>
              <w:br/>
            </w:r>
            <w:r>
              <w:rPr>
                <w:rFonts w:ascii="Times New Roman"/>
                <w:b w:val="false"/>
                <w:i w:val="false"/>
                <w:color w:val="000000"/>
                <w:sz w:val="20"/>
              </w:rPr>
              <w:t>
</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19952,0</w:t>
            </w:r>
            <w:r>
              <w:br/>
            </w:r>
            <w:r>
              <w:rPr>
                <w:rFonts w:ascii="Times New Roman"/>
                <w:b w:val="false"/>
                <w:i w:val="false"/>
                <w:color w:val="000000"/>
                <w:sz w:val="20"/>
              </w:rPr>
              <w:t>
</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19952,0</w:t>
            </w:r>
            <w:r>
              <w:br/>
            </w:r>
            <w:r>
              <w:rPr>
                <w:rFonts w:ascii="Times New Roman"/>
                <w:b w:val="false"/>
                <w:i w:val="false"/>
                <w:color w:val="000000"/>
                <w:sz w:val="20"/>
              </w:rPr>
              <w:t>
</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19952,0</w:t>
            </w:r>
            <w:r>
              <w:br/>
            </w:r>
            <w:r>
              <w:rPr>
                <w:rFonts w:ascii="Times New Roman"/>
                <w:b w:val="false"/>
                <w:i w:val="false"/>
                <w:color w:val="000000"/>
                <w:sz w:val="20"/>
              </w:rPr>
              <w:t>
</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180042,8</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кестенің жалғасы: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50"/>
        <w:gridCol w:w="2050"/>
        <w:gridCol w:w="2050"/>
        <w:gridCol w:w="2050"/>
        <w:gridCol w:w="2050"/>
        <w:gridCol w:w="205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r>
              <w:br/>
            </w: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Щучинск қаласы әкімінің аппараты</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кенті әкімінің аппараты</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Абылайхан ауылдық округі</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Веденов ауылдық округі</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Зеленобор ауылдық округі</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Златополье ауылдық округі</w:t>
            </w:r>
            <w:r>
              <w:br/>
            </w: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r>
              <w:br/>
            </w: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28369,6</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17399,0</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9903,4</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10954,9</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13350,6</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11623,5</w:t>
            </w:r>
            <w:r>
              <w:br/>
            </w: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28369,6</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17399,0</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9903,4</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10954,9</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13350,6</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11623,5</w:t>
            </w:r>
            <w:r>
              <w:br/>
            </w: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28195,5</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17399,0</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9903,4</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10954,9</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13350,6</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11623,5</w:t>
            </w:r>
            <w:r>
              <w:br/>
            </w: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174,1</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1101,0</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1101,0</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1101,0</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4000,0</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3952,0</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4000,0</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3952,0</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4000,0</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3952,0</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28369,6</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20399,0</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13903,4</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12055,9</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17302,6</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11623,5</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кестенің жалғасы: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97"/>
        <w:gridCol w:w="2097"/>
        <w:gridCol w:w="2098"/>
        <w:gridCol w:w="1811"/>
        <w:gridCol w:w="2098"/>
        <w:gridCol w:w="2099"/>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r>
              <w:br/>
            </w:r>
            <w:r>
              <w:rPr>
                <w:rFonts w:ascii="Times New Roman"/>
                <w:b w:val="false"/>
                <w:i w:val="false"/>
                <w:color w:val="000000"/>
                <w:sz w:val="20"/>
              </w:rPr>
              <w:t>
</w:t>
            </w:r>
          </w:p>
        </w:tc>
      </w:tr>
      <w:tr>
        <w:trPr>
          <w:trHeight w:val="30" w:hRule="atLeast"/>
        </w:trPr>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Қатаркөл ауылдық округі</w:t>
            </w:r>
            <w:r>
              <w:br/>
            </w: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Кенесары ауылдық округі</w:t>
            </w: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Атамекен ауылдық округі</w:t>
            </w: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Наурызбай батыр ауылы әкімінің аппараты</w:t>
            </w: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Ұрымқай ауылдық округі</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Успеноюрьев ауылдық округі</w:t>
            </w:r>
            <w:r>
              <w:br/>
            </w:r>
            <w:r>
              <w:rPr>
                <w:rFonts w:ascii="Times New Roman"/>
                <w:b w:val="false"/>
                <w:i w:val="false"/>
                <w:color w:val="000000"/>
                <w:sz w:val="20"/>
              </w:rPr>
              <w:t>
</w:t>
            </w:r>
          </w:p>
        </w:tc>
      </w:tr>
      <w:tr>
        <w:trPr>
          <w:trHeight w:val="30" w:hRule="atLeast"/>
        </w:trPr>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r>
              <w:br/>
            </w: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r>
              <w:br/>
            </w:r>
            <w:r>
              <w:rPr>
                <w:rFonts w:ascii="Times New Roman"/>
                <w:b w:val="false"/>
                <w:i w:val="false"/>
                <w:color w:val="000000"/>
                <w:sz w:val="20"/>
              </w:rPr>
              <w:t>
</w:t>
            </w:r>
          </w:p>
        </w:tc>
      </w:tr>
      <w:tr>
        <w:trPr>
          <w:trHeight w:val="30" w:hRule="atLeast"/>
        </w:trPr>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14466,5</w:t>
            </w:r>
            <w:r>
              <w:br/>
            </w: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10657,0</w:t>
            </w: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10386,5</w:t>
            </w: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9160,3</w:t>
            </w: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10621,5</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12097,0</w:t>
            </w:r>
            <w:r>
              <w:br/>
            </w:r>
            <w:r>
              <w:rPr>
                <w:rFonts w:ascii="Times New Roman"/>
                <w:b w:val="false"/>
                <w:i w:val="false"/>
                <w:color w:val="000000"/>
                <w:sz w:val="20"/>
              </w:rPr>
              <w:t>
</w:t>
            </w:r>
          </w:p>
        </w:tc>
      </w:tr>
      <w:tr>
        <w:trPr>
          <w:trHeight w:val="30" w:hRule="atLeast"/>
        </w:trPr>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14466,5</w:t>
            </w:r>
            <w:r>
              <w:br/>
            </w: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10657,0</w:t>
            </w: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10386,5</w:t>
            </w: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9160,3</w:t>
            </w: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10621,5</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12097,0</w:t>
            </w:r>
            <w:r>
              <w:br/>
            </w:r>
            <w:r>
              <w:rPr>
                <w:rFonts w:ascii="Times New Roman"/>
                <w:b w:val="false"/>
                <w:i w:val="false"/>
                <w:color w:val="000000"/>
                <w:sz w:val="20"/>
              </w:rPr>
              <w:t>
</w:t>
            </w:r>
          </w:p>
        </w:tc>
      </w:tr>
      <w:tr>
        <w:trPr>
          <w:trHeight w:val="30" w:hRule="atLeast"/>
        </w:trPr>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14466,5</w:t>
            </w:r>
            <w:r>
              <w:br/>
            </w: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10657,0</w:t>
            </w: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10386,5</w:t>
            </w: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9160,3</w:t>
            </w: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10621,5</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12097,0</w:t>
            </w:r>
            <w:r>
              <w:br/>
            </w:r>
            <w:r>
              <w:rPr>
                <w:rFonts w:ascii="Times New Roman"/>
                <w:b w:val="false"/>
                <w:i w:val="false"/>
                <w:color w:val="000000"/>
                <w:sz w:val="20"/>
              </w:rPr>
              <w:t>
</w:t>
            </w:r>
          </w:p>
        </w:tc>
      </w:tr>
      <w:tr>
        <w:trPr>
          <w:trHeight w:val="30" w:hRule="atLeast"/>
        </w:trPr>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r>
              <w:br/>
            </w: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4000,0</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r>
              <w:br/>
            </w: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4000,0</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r>
              <w:br/>
            </w: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4000,0</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16466,5</w:t>
            </w:r>
            <w:r>
              <w:br/>
            </w: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10657,0</w:t>
            </w: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13386,5</w:t>
            </w: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9160,3</w:t>
            </w: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14621,5</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12097,0</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Бурабай аудандық</w:t>
            </w:r>
            <w:r>
              <w:br/>
            </w:r>
            <w:r>
              <w:rPr>
                <w:rFonts w:ascii="Times New Roman"/>
                <w:b w:val="false"/>
                <w:i w:val="false"/>
                <w:color w:val="000000"/>
                <w:sz w:val="20"/>
              </w:rPr>
              <w:t>мәслихатының</w:t>
            </w:r>
            <w:r>
              <w:br/>
            </w:r>
            <w:r>
              <w:rPr>
                <w:rFonts w:ascii="Times New Roman"/>
                <w:b w:val="false"/>
                <w:i w:val="false"/>
                <w:color w:val="000000"/>
                <w:sz w:val="20"/>
              </w:rPr>
              <w:t>2016 жылғы 24 қарашадағы</w:t>
            </w:r>
            <w:r>
              <w:br/>
            </w:r>
            <w:r>
              <w:rPr>
                <w:rFonts w:ascii="Times New Roman"/>
                <w:b w:val="false"/>
                <w:i w:val="false"/>
                <w:color w:val="000000"/>
                <w:sz w:val="20"/>
              </w:rPr>
              <w:t>№ 6С-8/1 шешіміне</w:t>
            </w:r>
            <w:r>
              <w:br/>
            </w:r>
            <w:r>
              <w:rPr>
                <w:rFonts w:ascii="Times New Roman"/>
                <w:b w:val="false"/>
                <w:i w:val="false"/>
                <w:color w:val="000000"/>
                <w:sz w:val="20"/>
              </w:rPr>
              <w:t>4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Бурабай аудандық</w:t>
            </w:r>
            <w:r>
              <w:br/>
            </w:r>
            <w:r>
              <w:rPr>
                <w:rFonts w:ascii="Times New Roman"/>
                <w:b w:val="false"/>
                <w:i w:val="false"/>
                <w:color w:val="000000"/>
                <w:sz w:val="20"/>
              </w:rPr>
              <w:t>мәслихатының</w:t>
            </w:r>
            <w:r>
              <w:br/>
            </w:r>
            <w:r>
              <w:rPr>
                <w:rFonts w:ascii="Times New Roman"/>
                <w:b w:val="false"/>
                <w:i w:val="false"/>
                <w:color w:val="000000"/>
                <w:sz w:val="20"/>
              </w:rPr>
              <w:t>2015 жылғы 25 желтоқсандағы</w:t>
            </w:r>
            <w:r>
              <w:br/>
            </w:r>
            <w:r>
              <w:rPr>
                <w:rFonts w:ascii="Times New Roman"/>
                <w:b w:val="false"/>
                <w:i w:val="false"/>
                <w:color w:val="000000"/>
                <w:sz w:val="20"/>
              </w:rPr>
              <w:t>№ 5С-50/1 шешіміне</w:t>
            </w:r>
            <w:r>
              <w:br/>
            </w:r>
            <w:r>
              <w:rPr>
                <w:rFonts w:ascii="Times New Roman"/>
                <w:b w:val="false"/>
                <w:i w:val="false"/>
                <w:color w:val="000000"/>
                <w:sz w:val="20"/>
              </w:rPr>
              <w:t>7 қосымша</w:t>
            </w:r>
          </w:p>
        </w:tc>
      </w:tr>
    </w:tbl>
    <w:bookmarkStart w:name="z14" w:id="3"/>
    <w:p>
      <w:pPr>
        <w:spacing w:after="0"/>
        <w:ind w:left="0"/>
        <w:jc w:val="left"/>
      </w:pPr>
      <w:r>
        <w:rPr>
          <w:rFonts w:ascii="Times New Roman"/>
          <w:b/>
          <w:i w:val="false"/>
          <w:color w:val="000000"/>
        </w:rPr>
        <w:t xml:space="preserve"> 2016 жылға жергілікті өзін-өзі басқару органдарына берілетін трансферттер</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46"/>
        <w:gridCol w:w="9254"/>
      </w:tblGrid>
      <w:tr>
        <w:trPr>
          <w:trHeight w:val="30" w:hRule="atLeast"/>
        </w:trPr>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округінің атауы</w:t>
            </w:r>
            <w:r>
              <w:br/>
            </w:r>
            <w:r>
              <w:rPr>
                <w:rFonts w:ascii="Times New Roman"/>
                <w:b w:val="false"/>
                <w:i w:val="false"/>
                <w:color w:val="000000"/>
                <w:sz w:val="20"/>
              </w:rPr>
              <w:t>
</w:t>
            </w:r>
          </w:p>
        </w:tc>
        <w:tc>
          <w:tcPr>
            <w:tcW w:w="9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r>
              <w:br/>
            </w:r>
            <w:r>
              <w:rPr>
                <w:rFonts w:ascii="Times New Roman"/>
                <w:b w:val="false"/>
                <w:i w:val="false"/>
                <w:color w:val="000000"/>
                <w:sz w:val="20"/>
              </w:rPr>
              <w:t>
</w:t>
            </w:r>
          </w:p>
        </w:tc>
      </w:tr>
      <w:tr>
        <w:trPr>
          <w:trHeight w:val="30" w:hRule="atLeast"/>
        </w:trPr>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9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r>
      <w:tr>
        <w:trPr>
          <w:trHeight w:val="30" w:hRule="atLeast"/>
        </w:trPr>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9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70288,0</w:t>
            </w:r>
            <w:r>
              <w:br/>
            </w:r>
            <w:r>
              <w:rPr>
                <w:rFonts w:ascii="Times New Roman"/>
                <w:b w:val="false"/>
                <w:i w:val="false"/>
                <w:color w:val="000000"/>
                <w:sz w:val="20"/>
              </w:rPr>
              <w:t>
</w:t>
            </w:r>
          </w:p>
        </w:tc>
      </w:tr>
      <w:tr>
        <w:trPr>
          <w:trHeight w:val="30" w:hRule="atLeast"/>
        </w:trPr>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Щучинск қаласы әкімінің аппараты</w:t>
            </w:r>
            <w:r>
              <w:br/>
            </w:r>
            <w:r>
              <w:rPr>
                <w:rFonts w:ascii="Times New Roman"/>
                <w:b w:val="false"/>
                <w:i w:val="false"/>
                <w:color w:val="000000"/>
                <w:sz w:val="20"/>
              </w:rPr>
              <w:t>
</w:t>
            </w:r>
          </w:p>
        </w:tc>
        <w:tc>
          <w:tcPr>
            <w:tcW w:w="9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54006,0</w:t>
            </w:r>
            <w:r>
              <w:br/>
            </w:r>
            <w:r>
              <w:rPr>
                <w:rFonts w:ascii="Times New Roman"/>
                <w:b w:val="false"/>
                <w:i w:val="false"/>
                <w:color w:val="000000"/>
                <w:sz w:val="20"/>
              </w:rPr>
              <w:t>
</w:t>
            </w:r>
          </w:p>
        </w:tc>
      </w:tr>
      <w:tr>
        <w:trPr>
          <w:trHeight w:val="30" w:hRule="atLeast"/>
        </w:trPr>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Бурабай кенті әкімінің аппараты</w:t>
            </w:r>
            <w:r>
              <w:br/>
            </w:r>
            <w:r>
              <w:rPr>
                <w:rFonts w:ascii="Times New Roman"/>
                <w:b w:val="false"/>
                <w:i w:val="false"/>
                <w:color w:val="000000"/>
                <w:sz w:val="20"/>
              </w:rPr>
              <w:t>
</w:t>
            </w:r>
          </w:p>
        </w:tc>
        <w:tc>
          <w:tcPr>
            <w:tcW w:w="9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10642,0</w:t>
            </w:r>
            <w:r>
              <w:br/>
            </w:r>
            <w:r>
              <w:rPr>
                <w:rFonts w:ascii="Times New Roman"/>
                <w:b w:val="false"/>
                <w:i w:val="false"/>
                <w:color w:val="000000"/>
                <w:sz w:val="20"/>
              </w:rPr>
              <w:t>
</w:t>
            </w:r>
          </w:p>
        </w:tc>
      </w:tr>
      <w:tr>
        <w:trPr>
          <w:trHeight w:val="30" w:hRule="atLeast"/>
        </w:trPr>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Абылайхан ауылдық округі</w:t>
            </w:r>
            <w:r>
              <w:br/>
            </w:r>
            <w:r>
              <w:rPr>
                <w:rFonts w:ascii="Times New Roman"/>
                <w:b w:val="false"/>
                <w:i w:val="false"/>
                <w:color w:val="000000"/>
                <w:sz w:val="20"/>
              </w:rPr>
              <w:t>
</w:t>
            </w:r>
          </w:p>
        </w:tc>
        <w:tc>
          <w:tcPr>
            <w:tcW w:w="9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r>
              <w:br/>
            </w:r>
            <w:r>
              <w:rPr>
                <w:rFonts w:ascii="Times New Roman"/>
                <w:b w:val="false"/>
                <w:i w:val="false"/>
                <w:color w:val="000000"/>
                <w:sz w:val="20"/>
              </w:rPr>
              <w:t>
</w:t>
            </w:r>
          </w:p>
        </w:tc>
      </w:tr>
      <w:tr>
        <w:trPr>
          <w:trHeight w:val="30" w:hRule="atLeast"/>
        </w:trPr>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Веденов ауылдық округі</w:t>
            </w:r>
            <w:r>
              <w:br/>
            </w:r>
            <w:r>
              <w:rPr>
                <w:rFonts w:ascii="Times New Roman"/>
                <w:b w:val="false"/>
                <w:i w:val="false"/>
                <w:color w:val="000000"/>
                <w:sz w:val="20"/>
              </w:rPr>
              <w:t>
</w:t>
            </w:r>
          </w:p>
        </w:tc>
        <w:tc>
          <w:tcPr>
            <w:tcW w:w="9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r>
              <w:br/>
            </w:r>
            <w:r>
              <w:rPr>
                <w:rFonts w:ascii="Times New Roman"/>
                <w:b w:val="false"/>
                <w:i w:val="false"/>
                <w:color w:val="000000"/>
                <w:sz w:val="20"/>
              </w:rPr>
              <w:t>
</w:t>
            </w:r>
          </w:p>
        </w:tc>
      </w:tr>
      <w:tr>
        <w:trPr>
          <w:trHeight w:val="30" w:hRule="atLeast"/>
        </w:trPr>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Зеленобор ауылдық округі</w:t>
            </w:r>
            <w:r>
              <w:br/>
            </w:r>
            <w:r>
              <w:rPr>
                <w:rFonts w:ascii="Times New Roman"/>
                <w:b w:val="false"/>
                <w:i w:val="false"/>
                <w:color w:val="000000"/>
                <w:sz w:val="20"/>
              </w:rPr>
              <w:t>
</w:t>
            </w:r>
          </w:p>
        </w:tc>
        <w:tc>
          <w:tcPr>
            <w:tcW w:w="9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1051,0</w:t>
            </w:r>
            <w:r>
              <w:br/>
            </w:r>
            <w:r>
              <w:rPr>
                <w:rFonts w:ascii="Times New Roman"/>
                <w:b w:val="false"/>
                <w:i w:val="false"/>
                <w:color w:val="000000"/>
                <w:sz w:val="20"/>
              </w:rPr>
              <w:t>
</w:t>
            </w:r>
          </w:p>
        </w:tc>
      </w:tr>
      <w:tr>
        <w:trPr>
          <w:trHeight w:val="30" w:hRule="atLeast"/>
        </w:trPr>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Златополье ауылдық округі</w:t>
            </w:r>
            <w:r>
              <w:br/>
            </w:r>
            <w:r>
              <w:rPr>
                <w:rFonts w:ascii="Times New Roman"/>
                <w:b w:val="false"/>
                <w:i w:val="false"/>
                <w:color w:val="000000"/>
                <w:sz w:val="20"/>
              </w:rPr>
              <w:t>
</w:t>
            </w:r>
          </w:p>
        </w:tc>
        <w:tc>
          <w:tcPr>
            <w:tcW w:w="9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788,0</w:t>
            </w:r>
            <w:r>
              <w:br/>
            </w:r>
            <w:r>
              <w:rPr>
                <w:rFonts w:ascii="Times New Roman"/>
                <w:b w:val="false"/>
                <w:i w:val="false"/>
                <w:color w:val="000000"/>
                <w:sz w:val="20"/>
              </w:rPr>
              <w:t>
</w:t>
            </w:r>
          </w:p>
        </w:tc>
      </w:tr>
      <w:tr>
        <w:trPr>
          <w:trHeight w:val="30" w:hRule="atLeast"/>
        </w:trPr>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Қатаркөл ауылдық округі</w:t>
            </w:r>
            <w:r>
              <w:br/>
            </w:r>
            <w:r>
              <w:rPr>
                <w:rFonts w:ascii="Times New Roman"/>
                <w:b w:val="false"/>
                <w:i w:val="false"/>
                <w:color w:val="000000"/>
                <w:sz w:val="20"/>
              </w:rPr>
              <w:t>
</w:t>
            </w:r>
          </w:p>
        </w:tc>
        <w:tc>
          <w:tcPr>
            <w:tcW w:w="9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818,0</w:t>
            </w:r>
            <w:r>
              <w:br/>
            </w:r>
            <w:r>
              <w:rPr>
                <w:rFonts w:ascii="Times New Roman"/>
                <w:b w:val="false"/>
                <w:i w:val="false"/>
                <w:color w:val="000000"/>
                <w:sz w:val="20"/>
              </w:rPr>
              <w:t>
</w:t>
            </w:r>
          </w:p>
        </w:tc>
      </w:tr>
      <w:tr>
        <w:trPr>
          <w:trHeight w:val="30" w:hRule="atLeast"/>
        </w:trPr>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Кенесары ауылдық округі</w:t>
            </w:r>
            <w:r>
              <w:br/>
            </w:r>
            <w:r>
              <w:rPr>
                <w:rFonts w:ascii="Times New Roman"/>
                <w:b w:val="false"/>
                <w:i w:val="false"/>
                <w:color w:val="000000"/>
                <w:sz w:val="20"/>
              </w:rPr>
              <w:t>
</w:t>
            </w:r>
          </w:p>
        </w:tc>
        <w:tc>
          <w:tcPr>
            <w:tcW w:w="9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2208,0</w:t>
            </w:r>
            <w:r>
              <w:br/>
            </w:r>
            <w:r>
              <w:rPr>
                <w:rFonts w:ascii="Times New Roman"/>
                <w:b w:val="false"/>
                <w:i w:val="false"/>
                <w:color w:val="000000"/>
                <w:sz w:val="20"/>
              </w:rPr>
              <w:t>
</w:t>
            </w:r>
          </w:p>
        </w:tc>
      </w:tr>
      <w:tr>
        <w:trPr>
          <w:trHeight w:val="30" w:hRule="atLeast"/>
        </w:trPr>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Атамекен ауылдық округі</w:t>
            </w:r>
            <w:r>
              <w:br/>
            </w:r>
            <w:r>
              <w:rPr>
                <w:rFonts w:ascii="Times New Roman"/>
                <w:b w:val="false"/>
                <w:i w:val="false"/>
                <w:color w:val="000000"/>
                <w:sz w:val="20"/>
              </w:rPr>
              <w:t>
</w:t>
            </w:r>
          </w:p>
        </w:tc>
        <w:tc>
          <w:tcPr>
            <w:tcW w:w="9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689,0</w:t>
            </w:r>
            <w:r>
              <w:br/>
            </w:r>
            <w:r>
              <w:rPr>
                <w:rFonts w:ascii="Times New Roman"/>
                <w:b w:val="false"/>
                <w:i w:val="false"/>
                <w:color w:val="000000"/>
                <w:sz w:val="20"/>
              </w:rPr>
              <w:t>
</w:t>
            </w:r>
          </w:p>
        </w:tc>
      </w:tr>
      <w:tr>
        <w:trPr>
          <w:trHeight w:val="30" w:hRule="atLeast"/>
        </w:trPr>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Наурызбай батыр ауылы әкімінің аппараты</w:t>
            </w:r>
            <w:r>
              <w:br/>
            </w:r>
            <w:r>
              <w:rPr>
                <w:rFonts w:ascii="Times New Roman"/>
                <w:b w:val="false"/>
                <w:i w:val="false"/>
                <w:color w:val="000000"/>
                <w:sz w:val="20"/>
              </w:rPr>
              <w:t>
</w:t>
            </w:r>
          </w:p>
        </w:tc>
        <w:tc>
          <w:tcPr>
            <w:tcW w:w="9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r>
              <w:br/>
            </w:r>
            <w:r>
              <w:rPr>
                <w:rFonts w:ascii="Times New Roman"/>
                <w:b w:val="false"/>
                <w:i w:val="false"/>
                <w:color w:val="000000"/>
                <w:sz w:val="20"/>
              </w:rPr>
              <w:t>
</w:t>
            </w:r>
          </w:p>
        </w:tc>
      </w:tr>
      <w:tr>
        <w:trPr>
          <w:trHeight w:val="30" w:hRule="atLeast"/>
        </w:trPr>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Ұрымқай ауылдық округі</w:t>
            </w:r>
            <w:r>
              <w:br/>
            </w:r>
            <w:r>
              <w:rPr>
                <w:rFonts w:ascii="Times New Roman"/>
                <w:b w:val="false"/>
                <w:i w:val="false"/>
                <w:color w:val="000000"/>
                <w:sz w:val="20"/>
              </w:rPr>
              <w:t>
</w:t>
            </w:r>
          </w:p>
        </w:tc>
        <w:tc>
          <w:tcPr>
            <w:tcW w:w="9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r>
              <w:br/>
            </w:r>
            <w:r>
              <w:rPr>
                <w:rFonts w:ascii="Times New Roman"/>
                <w:b w:val="false"/>
                <w:i w:val="false"/>
                <w:color w:val="000000"/>
                <w:sz w:val="20"/>
              </w:rPr>
              <w:t>
</w:t>
            </w:r>
          </w:p>
        </w:tc>
      </w:tr>
      <w:tr>
        <w:trPr>
          <w:trHeight w:val="30" w:hRule="atLeast"/>
        </w:trPr>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Успеноюрьев ауылдық округі</w:t>
            </w:r>
            <w:r>
              <w:br/>
            </w:r>
            <w:r>
              <w:rPr>
                <w:rFonts w:ascii="Times New Roman"/>
                <w:b w:val="false"/>
                <w:i w:val="false"/>
                <w:color w:val="000000"/>
                <w:sz w:val="20"/>
              </w:rPr>
              <w:t>
</w:t>
            </w:r>
          </w:p>
        </w:tc>
        <w:tc>
          <w:tcPr>
            <w:tcW w:w="9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