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8ce8" w14:textId="fc38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"Ақтөбе облысының ауыл шаруашылығы басқармасы" мемлекеттік мекемесінің Ережесін бекіту туралы" Ақтөбе облысы әкімдігінің 2015 жылғы 1 қазандағы № 360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19 қаңтардағы № 18 қаулысы. Ақтөбе облысының Әділет департаментінде 2016 жылғы 22 ақпанда № 4751 болып тіркелді. Күші жойылды - Ақтөбе облысының әкімдігінің 2016 жылғы 7 қыркүйектегі № 386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облысының әкімдігінің 7.09.2016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2015 жылғы 1 қазандағы № 360 "Ақтөбе облысының ауыл шаруашылығы басқармасы" мемлекеттік мекемесінің Ережесін бекіту туралы" (нормативтік құқықтық актілерді мемлекеттік тіркеу тізілімінде № 4562 тіркелген, "Ақтөбе" және "Актюбинский вестник" газеттерінде 2015 жылғы 17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"Ақтөбе облысының ауыл шаруашылығы басқармасы" мемлекеттік мекемесі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84), 93) тармақшалар 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"84) Қазақстан Республикасының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Кәсіпкерлік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астық қабылдау кәсіпорындарының астықтың сандық-сапалық есебін жүргізуін, астықты сақтауын, астық қолхаттарын беруін, олардың айналымын және оларды өтеуін бақылау;";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"93) астықтың сандық-сапалық жай-күйін бақылау;";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14), 15), 16), 42), 50), 62), 63), 64), 65), 66), 67), 68), 69), 70), 71), 72), 73), 74), 75), 76), 77), 78), 79), 91), 95), 98), 102), 103), 104), 105), 106), 107), 108), 109) тармақшалар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ауыл шаруашылығы басқармасы" мемлекеттік мекемесі осы қаулыны мерзімді баспа басылымдарында және "Әділет" ақпараттық-құқықтық жүйесінде ресми жариялауға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Ақтөбе облысы әкімінің орынбасары М.С.Жұмағазиевке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