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8a1b" w14:textId="e4a8a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 мемлекеттік көрсетілетін қызметтер регламенттерін бекіту туралы" Ақтөбе облысы әкімдігінің 2015 жылғы 24 сәуірдегі № 136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2016 жылғы 19 ақпандағы № 66 қаулысы. Ақтөбе облысының Әділет департаментінде 2016 жылғы 29 наурызда № 4823 болып тіркелді. Күші жойылды - Ақтөбе облысы әкімдігінің 2020 жылғы 3 наурыздағы № 81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облысы әкімдігінің 03.03.2020 № 81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Ұлттық экономика министрінің міндетін атқарушының 2016 жылғы 21 қаңтардағы № 24 "Қазақстан Республикасы Ұлттық экономика министрлігінің кейбір бұйрықтарына өзгерістер мен толықтырулар енгізу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13161 болып тіркелген, 2016 жылдың 29 ақпанында "Әділет" ақпараттық-құқықтық жүйесінде жарияланған) сәйкес, Ақтөбе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Ақтөбе облысы әкімдігінің 2015 жылғы 24 сәуірдегі № 136 "Жер қатынастары саласында мемлекеттік көрсетілетін қызметтер регламенттерін бекіту туралы" (нормативтік құқықтық актілерді мемлекеттік тіркеу тізілімінде № 4340 тіркелген, 2015 жылғы 16 маусымда "Ақтөбе" және "Актюбинский вестник"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1) 1-тармақтың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"Суарылатын егiс алқаптарын суарылмайтын алқаптар түрiне ауыстыруға рұқсат беру" мемлекеттік көрсетілетін қызмет регламенті;";</w:t>
      </w:r>
      <w:r>
        <w:br/>
      </w:r>
      <w:r>
        <w:rPr>
          <w:rFonts w:ascii="Times New Roman"/>
          <w:b w:val="false"/>
          <w:i w:val="false"/>
          <w:color w:val="000000"/>
          <w:sz w:val="28"/>
        </w:rPr>
        <w:t xml:space="preserve">
      </w:t>
      </w:r>
      <w:r>
        <w:rPr>
          <w:rFonts w:ascii="Times New Roman"/>
          <w:b w:val="false"/>
          <w:i w:val="false"/>
          <w:color w:val="000000"/>
          <w:sz w:val="28"/>
        </w:rPr>
        <w:t xml:space="preserve">1-тармақтың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 "Ауыл шаруашылығы алқаптарын бір түрден екінші түрге ауыстыруға рұқсат беру" мемлекеттік көрсетілетін қызмет регламенті бекітілсін.";</w:t>
      </w:r>
      <w:r>
        <w:br/>
      </w:r>
      <w:r>
        <w:rPr>
          <w:rFonts w:ascii="Times New Roman"/>
          <w:b w:val="false"/>
          <w:i w:val="false"/>
          <w:color w:val="000000"/>
          <w:sz w:val="28"/>
        </w:rPr>
        <w:t xml:space="preserve">
      </w:t>
      </w:r>
      <w:r>
        <w:rPr>
          <w:rFonts w:ascii="Times New Roman"/>
          <w:b w:val="false"/>
          <w:i w:val="false"/>
          <w:color w:val="000000"/>
          <w:sz w:val="28"/>
        </w:rPr>
        <w:t>3) жоғарыда көрсетілген қаулымен бекітілген:</w:t>
      </w:r>
      <w:r>
        <w:br/>
      </w:r>
      <w:r>
        <w:rPr>
          <w:rFonts w:ascii="Times New Roman"/>
          <w:b w:val="false"/>
          <w:i w:val="false"/>
          <w:color w:val="000000"/>
          <w:sz w:val="28"/>
        </w:rPr>
        <w:t xml:space="preserve">
      </w:t>
      </w:r>
      <w:r>
        <w:rPr>
          <w:rFonts w:ascii="Times New Roman"/>
          <w:b w:val="false"/>
          <w:i w:val="false"/>
          <w:color w:val="000000"/>
          <w:sz w:val="28"/>
        </w:rPr>
        <w:t xml:space="preserve">"Мемлекет жеке меншікке сататын нақты жер учаскелерінің кадастрлық (бағалау) құнын бекіту"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"Жер учаскелерін қалыптастыру жөніндегі жерге орналастыру жобаларын бекiту"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"Жер учаскесінің нысаналы мақсатын өзгертуге шешім беру"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"Iздестіру жұмыстарын жүргізу үшiн жер учаскелерін пайдалануға рұқсат беру"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"Суарылатын егіс алқаптарын суарылмайтын алқаптар түріне ауыстыруға рұқсат беру"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"Ауыл шаруашылығы алқаптарын бір түрден екінші түрге ауыстыру рұқсат беру"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осы қаулының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"Ақтөбе облысының жер қатынастары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Ақтөбе облысы әкімінің орынбасары М.С. Жұмағазиевке жүктелсін.</w:t>
      </w:r>
      <w:r>
        <w:br/>
      </w:r>
      <w:r>
        <w:rPr>
          <w:rFonts w:ascii="Times New Roman"/>
          <w:b w:val="false"/>
          <w:i w:val="false"/>
          <w:color w:val="000000"/>
          <w:sz w:val="28"/>
        </w:rPr>
        <w:t xml:space="preserve">
      </w:t>
      </w:r>
      <w:r>
        <w:rPr>
          <w:rFonts w:ascii="Times New Roman"/>
          <w:b w:val="false"/>
          <w:i w:val="false"/>
          <w:color w:val="000000"/>
          <w:sz w:val="28"/>
        </w:rPr>
        <w:t xml:space="preserve">4. Осы қаулы оның алғашқы ресми жарияланған күннен кейін күнтізбелік он күн өткен соң қолданысқа енгізіледі, бірақ, Қазақстан Республикасы Ұлттық экономика министрінің міндетін атқарушының 2016 жылғы 21 қаңтардағы № 24 "Қазақстан Республикасы Ұлттық экономика министрлігінің кейбір бұйрықтарына өзгерістер мен толықтырулар енгізу туралы" </w:t>
      </w:r>
      <w:r>
        <w:rPr>
          <w:rFonts w:ascii="Times New Roman"/>
          <w:b w:val="false"/>
          <w:i w:val="false"/>
          <w:color w:val="000000"/>
          <w:sz w:val="28"/>
        </w:rPr>
        <w:t>бұйрығы</w:t>
      </w:r>
      <w:r>
        <w:rPr>
          <w:rFonts w:ascii="Times New Roman"/>
          <w:b w:val="false"/>
          <w:i w:val="false"/>
          <w:color w:val="000000"/>
          <w:sz w:val="28"/>
        </w:rPr>
        <w:t xml:space="preserve"> қолданысқа енгізілгеннен бұрын емес.</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 xml:space="preserve"> 2016 жылғы 19 ақпандағы</w:t>
            </w:r>
            <w:r>
              <w:br/>
            </w:r>
            <w:r>
              <w:rPr>
                <w:rFonts w:ascii="Times New Roman"/>
                <w:b w:val="false"/>
                <w:i w:val="false"/>
                <w:color w:val="000000"/>
                <w:sz w:val="20"/>
              </w:rPr>
              <w:t xml:space="preserve"> № 66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 xml:space="preserve"> 2015 жылғы 24 сәуірдегі</w:t>
            </w:r>
            <w:r>
              <w:br/>
            </w:r>
            <w:r>
              <w:rPr>
                <w:rFonts w:ascii="Times New Roman"/>
                <w:b w:val="false"/>
                <w:i w:val="false"/>
                <w:color w:val="000000"/>
                <w:sz w:val="20"/>
              </w:rPr>
              <w:t xml:space="preserve">№ 136 қаулысымен </w:t>
            </w:r>
            <w:r>
              <w:br/>
            </w:r>
            <w:r>
              <w:rPr>
                <w:rFonts w:ascii="Times New Roman"/>
                <w:b w:val="false"/>
                <w:i w:val="false"/>
                <w:color w:val="000000"/>
                <w:sz w:val="20"/>
              </w:rPr>
              <w:t>"БЕКІТІЛГЕН"</w:t>
            </w:r>
          </w:p>
        </w:tc>
      </w:tr>
    </w:tbl>
    <w:bookmarkStart w:name="z23" w:id="1"/>
    <w:p>
      <w:pPr>
        <w:spacing w:after="0"/>
        <w:ind w:left="0"/>
        <w:jc w:val="left"/>
      </w:pPr>
      <w:r>
        <w:rPr>
          <w:rFonts w:ascii="Times New Roman"/>
          <w:b/>
          <w:i w:val="false"/>
          <w:color w:val="000000"/>
        </w:rPr>
        <w:t xml:space="preserve"> "Мемлекет жеке меншікке сататын нақты жер учаскелерінің кадастрлық (бағалау) құнын бекіту" мемлекеттік көрсетілетін қызмет регламенті</w:t>
      </w:r>
    </w:p>
    <w:bookmarkEnd w:id="1"/>
    <w:bookmarkStart w:name="z24" w:id="2"/>
    <w:p>
      <w:pPr>
        <w:spacing w:after="0"/>
        <w:ind w:left="0"/>
        <w:jc w:val="left"/>
      </w:pPr>
      <w:r>
        <w:rPr>
          <w:rFonts w:ascii="Times New Roman"/>
          <w:b/>
          <w:i w:val="false"/>
          <w:color w:val="000000"/>
        </w:rPr>
        <w:t xml:space="preserve"> 1. Жалпы ережелер</w:t>
      </w:r>
    </w:p>
    <w:bookmarkEnd w:id="2"/>
    <w:bookmarkStart w:name="z25" w:id="3"/>
    <w:p>
      <w:pPr>
        <w:spacing w:after="0"/>
        <w:ind w:left="0"/>
        <w:jc w:val="both"/>
      </w:pPr>
      <w:r>
        <w:rPr>
          <w:rFonts w:ascii="Times New Roman"/>
          <w:b w:val="false"/>
          <w:i w:val="false"/>
          <w:color w:val="000000"/>
          <w:sz w:val="28"/>
        </w:rPr>
        <w:t>
      1. "Мемлекет жеке меншікке сататын нақты жер учаскелерінің кадастрлық (бағалау) құнын бекіту" мемлекеттік көрсетілетін қызметі (бұдан әрі – мемлекеттік көрсетілетін қызмет) "Ақтөбе облысының жер қатынастары басқармасы" мемлекеттік мекемесімен, Ақтөбе қалалық және аудандық жер қатынастары бөлімдерімен (бұдан әрі – көрсетілетін қызметті беруші)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Құжаттарды қабылдау және мемлекеттік қызмет көрсету нәтижелерін беру: </w:t>
      </w:r>
      <w:r>
        <w:br/>
      </w:r>
      <w:r>
        <w:rPr>
          <w:rFonts w:ascii="Times New Roman"/>
          <w:b w:val="false"/>
          <w:i w:val="false"/>
          <w:color w:val="000000"/>
          <w:sz w:val="28"/>
        </w:rPr>
        <w:t>
      көрсетілетін қызметті берушінің кеңсесі;</w:t>
      </w:r>
      <w:r>
        <w:br/>
      </w:r>
      <w:r>
        <w:rPr>
          <w:rFonts w:ascii="Times New Roman"/>
          <w:b w:val="false"/>
          <w:i w:val="false"/>
          <w:color w:val="000000"/>
          <w:sz w:val="28"/>
        </w:rPr>
        <w:t xml:space="preserve">
      "Азаматтарға арналған үкімет" мемлекеттік корпорация" коммерциялық емес акционерлік қоғам (бұдан әрі – Мемлекеттік корпорация) арқылы жүзеге асырылады. </w:t>
      </w:r>
      <w:r>
        <w:br/>
      </w:r>
      <w:r>
        <w:rPr>
          <w:rFonts w:ascii="Times New Roman"/>
          <w:b w:val="false"/>
          <w:i w:val="false"/>
          <w:color w:val="000000"/>
          <w:sz w:val="28"/>
        </w:rPr>
        <w:t xml:space="preserve">
      </w:t>
      </w:r>
      <w:r>
        <w:rPr>
          <w:rFonts w:ascii="Times New Roman"/>
          <w:b w:val="false"/>
          <w:i w:val="false"/>
          <w:color w:val="000000"/>
          <w:sz w:val="28"/>
        </w:rPr>
        <w:t>2. Мемлекеттік көрсетілетін қызметтің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Мемлекеттiк көрсетілетін қызметтің нәтижесі жер учаскелерінің кадастрлық (бағалау) құнын бекітілген актісі болып табылады. Мемлекеттік қызмет көрсету нәтижесін беру нысаны қағаз түрінде.</w:t>
      </w:r>
    </w:p>
    <w:bookmarkEnd w:id="3"/>
    <w:bookmarkStart w:name="z31" w:id="4"/>
    <w:p>
      <w:pPr>
        <w:spacing w:after="0"/>
        <w:ind w:left="0"/>
        <w:jc w:val="left"/>
      </w:pPr>
      <w:r>
        <w:rPr>
          <w:rFonts w:ascii="Times New Roman"/>
          <w:b/>
          <w:i w:val="false"/>
          <w:color w:val="000000"/>
        </w:rPr>
        <w:t xml:space="preserve"> 2. Мемлекеттiк қызмет көрсету үдерісінде көрсетілетін қызметті берушiнiң құрылымдық бөлiмшелерiнiң (қызметкерлерiнiң) іс-әрекеттерінің тәртiбiн сипаттау</w:t>
      </w:r>
    </w:p>
    <w:bookmarkEnd w:id="4"/>
    <w:bookmarkStart w:name="z32" w:id="5"/>
    <w:p>
      <w:pPr>
        <w:spacing w:after="0"/>
        <w:ind w:left="0"/>
        <w:jc w:val="both"/>
      </w:pPr>
      <w:r>
        <w:rPr>
          <w:rFonts w:ascii="Times New Roman"/>
          <w:b w:val="false"/>
          <w:i w:val="false"/>
          <w:color w:val="000000"/>
          <w:sz w:val="28"/>
        </w:rPr>
        <w:t xml:space="preserve">
      4. Көрсетілетін қызметті берушіге немесе Мемлекеттік корпорацияға жүгінген кезде Қазақстан Республикасы Ұлттық экономика министрінің міндетін атқарушының 2015 жылғы 27 наурыздағы № 272 "Жер қатынастары, геодезия және картография саласындағы мемлекеттік көрсетілетін қызметтердің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бектіліген "Мемлекет жеке меншікке сататын нақты жер учаскелерінің кадастрлық (бағалау) құнын бекіту"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көрсетілетін мемлекеттiк қызмет көрсету жөніндегі рәсімді (iс-әрекетті) бастау үшін негіздеме болып табылады. </w:t>
      </w:r>
      <w:r>
        <w:br/>
      </w:r>
      <w:r>
        <w:rPr>
          <w:rFonts w:ascii="Times New Roman"/>
          <w:b w:val="false"/>
          <w:i w:val="false"/>
          <w:color w:val="000000"/>
          <w:sz w:val="28"/>
        </w:rPr>
        <w:t xml:space="preserve">
      </w:t>
      </w:r>
      <w:r>
        <w:rPr>
          <w:rFonts w:ascii="Times New Roman"/>
          <w:b w:val="false"/>
          <w:i w:val="false"/>
          <w:color w:val="000000"/>
          <w:sz w:val="28"/>
        </w:rPr>
        <w:t>5. Мемлекеттiк көрсетілетін қызмет үдерісінiң құрамына кiретiн әрбiр рәсiмнiң (iс-әрекеттің) мазмұны:</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 қызметкері түскен құжаттарды берген сәттен бастап 15 (он бес) минут ішінде тіркейді және басшыға ұсынады. Нәтижесі - тіркеу; </w:t>
      </w:r>
      <w:r>
        <w:br/>
      </w:r>
      <w:r>
        <w:rPr>
          <w:rFonts w:ascii="Times New Roman"/>
          <w:b w:val="false"/>
          <w:i w:val="false"/>
          <w:color w:val="000000"/>
          <w:sz w:val="28"/>
        </w:rPr>
        <w:t xml:space="preserve">
      </w:t>
      </w:r>
      <w:r>
        <w:rPr>
          <w:rFonts w:ascii="Times New Roman"/>
          <w:b w:val="false"/>
          <w:i w:val="false"/>
          <w:color w:val="000000"/>
          <w:sz w:val="28"/>
        </w:rPr>
        <w:t xml:space="preserve">2) көрсетілетін қызметті беруші басшысы келіп түскен құжаттармен 15 (он бес) минут ішінде танысады және көрсетілетін қызмет берушінің жауапты орындаушысына орындауға жолдайды. Нәтижесі – орындауға ұсыну; </w:t>
      </w:r>
      <w:r>
        <w:br/>
      </w:r>
      <w:r>
        <w:rPr>
          <w:rFonts w:ascii="Times New Roman"/>
          <w:b w:val="false"/>
          <w:i w:val="false"/>
          <w:color w:val="000000"/>
          <w:sz w:val="28"/>
        </w:rPr>
        <w:t xml:space="preserve">
      </w:t>
      </w:r>
      <w:r>
        <w:rPr>
          <w:rFonts w:ascii="Times New Roman"/>
          <w:b w:val="false"/>
          <w:i w:val="false"/>
          <w:color w:val="000000"/>
          <w:sz w:val="28"/>
        </w:rPr>
        <w:t xml:space="preserve">3) көрсетілетін қызметті берушінің жауапты орындаушысы 2 (екі) жұмыс күн ішінде түскен құжаттарды қарайды, мемлекеттік көрсетілетін қызмет нәтижесі туралы жауап дайындап, басшыға қол қоюға жолдайды. Нәтижесі – акт жобасын дайындау; </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 басшысы көрсетілетін мемлекеттік қызмет нәтижесіне 15 (он бес) минут ішінде қол қойып кеңсеге жолдайды. Нәтижесі – акт жобасына қол қою;</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кеңсе қызметкері мемлекеттік көрсетілетін қызметтің нәтижесін тіркеп көрсетілетін қызметті алушыға береді. Нәтижесі – актті беру.</w:t>
      </w:r>
    </w:p>
    <w:bookmarkEnd w:id="5"/>
    <w:bookmarkStart w:name="z39" w:id="6"/>
    <w:p>
      <w:pPr>
        <w:spacing w:after="0"/>
        <w:ind w:left="0"/>
        <w:jc w:val="left"/>
      </w:pPr>
      <w:r>
        <w:rPr>
          <w:rFonts w:ascii="Times New Roman"/>
          <w:b/>
          <w:i w:val="false"/>
          <w:color w:val="000000"/>
        </w:rPr>
        <w:t xml:space="preserve"> 3. Мемлекеттiк қызмет көрсету үдерісінде көрсетiлетiн қызметтi берушiнiң құрылымдық бөлiмшелерiнiң (қызметкерлерiнiң) өзара iс-әрекеттерінің тәртiбiн сипаттау</w:t>
      </w:r>
    </w:p>
    <w:bookmarkEnd w:id="6"/>
    <w:bookmarkStart w:name="z40" w:id="7"/>
    <w:p>
      <w:pPr>
        <w:spacing w:after="0"/>
        <w:ind w:left="0"/>
        <w:jc w:val="both"/>
      </w:pPr>
      <w:r>
        <w:rPr>
          <w:rFonts w:ascii="Times New Roman"/>
          <w:b w:val="false"/>
          <w:i w:val="false"/>
          <w:color w:val="000000"/>
          <w:sz w:val="28"/>
        </w:rPr>
        <w:t xml:space="preserve">
      6. Көрсетілетін мемлекеттiк қызмет көрсету үдерісіне қатысатын қызмет </w:t>
      </w:r>
      <w:r>
        <w:br/>
      </w:r>
      <w:r>
        <w:rPr>
          <w:rFonts w:ascii="Times New Roman"/>
          <w:b w:val="false"/>
          <w:i w:val="false"/>
          <w:color w:val="000000"/>
          <w:sz w:val="28"/>
        </w:rPr>
        <w:t>
      берушiнiң құрылымдық бөлiмшелерінің (қызметкерлерінің) тiзбесі:</w:t>
      </w:r>
      <w:r>
        <w:br/>
      </w:r>
      <w:r>
        <w:rPr>
          <w:rFonts w:ascii="Times New Roman"/>
          <w:b w:val="false"/>
          <w:i w:val="false"/>
          <w:color w:val="000000"/>
          <w:sz w:val="28"/>
        </w:rPr>
        <w:t>
      көрсетілетін қызметті беруші басшысы;</w:t>
      </w:r>
      <w:r>
        <w:br/>
      </w:r>
      <w:r>
        <w:rPr>
          <w:rFonts w:ascii="Times New Roman"/>
          <w:b w:val="false"/>
          <w:i w:val="false"/>
          <w:color w:val="000000"/>
          <w:sz w:val="28"/>
        </w:rPr>
        <w:t>
      көрсетілетін қызметті беруші кеңсе қызметкері;</w:t>
      </w:r>
      <w:r>
        <w:br/>
      </w:r>
      <w:r>
        <w:rPr>
          <w:rFonts w:ascii="Times New Roman"/>
          <w:b w:val="false"/>
          <w:i w:val="false"/>
          <w:color w:val="000000"/>
          <w:sz w:val="28"/>
        </w:rPr>
        <w:t>
      көрсетілетін қызметті беруші жауапты орындаушысы.</w:t>
      </w:r>
    </w:p>
    <w:bookmarkEnd w:id="7"/>
    <w:bookmarkStart w:name="z45" w:id="8"/>
    <w:p>
      <w:pPr>
        <w:spacing w:after="0"/>
        <w:ind w:left="0"/>
        <w:jc w:val="left"/>
      </w:pPr>
      <w:r>
        <w:rPr>
          <w:rFonts w:ascii="Times New Roman"/>
          <w:b/>
          <w:i w:val="false"/>
          <w:color w:val="000000"/>
        </w:rPr>
        <w:t xml:space="preserve"> 4. Мемлекеттік корпорациямен және (немесе) өзге де көрсетiлетiн қызметтi берушiлермен өзара iс-әрекеттерінің тәртiбiн, сондай-ақ мемлекеттiк қызмет көрсету үдерісiнде ақпараттық жүйелердi пайдалану тәртiбiн сипаттау</w:t>
      </w:r>
    </w:p>
    <w:bookmarkEnd w:id="8"/>
    <w:bookmarkStart w:name="z46" w:id="9"/>
    <w:p>
      <w:pPr>
        <w:spacing w:after="0"/>
        <w:ind w:left="0"/>
        <w:jc w:val="both"/>
      </w:pPr>
      <w:r>
        <w:rPr>
          <w:rFonts w:ascii="Times New Roman"/>
          <w:b w:val="false"/>
          <w:i w:val="false"/>
          <w:color w:val="000000"/>
          <w:sz w:val="28"/>
        </w:rPr>
        <w:t>
      7. Мемлекеттік корпорация арқылы жүгiну тәртiбiнің әрбір үдерісінің ұзақтығын көрсетіп сипаттау:</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 Натижесі –құжаттарды тапсыру;</w:t>
      </w:r>
      <w:r>
        <w:br/>
      </w:r>
      <w:r>
        <w:rPr>
          <w:rFonts w:ascii="Times New Roman"/>
          <w:b w:val="false"/>
          <w:i w:val="false"/>
          <w:color w:val="000000"/>
          <w:sz w:val="28"/>
        </w:rPr>
        <w:t xml:space="preserve">
      </w:t>
      </w:r>
      <w:r>
        <w:rPr>
          <w:rFonts w:ascii="Times New Roman"/>
          <w:b w:val="false"/>
          <w:i w:val="false"/>
          <w:color w:val="000000"/>
          <w:sz w:val="28"/>
        </w:rPr>
        <w:t xml:space="preserve">2) Мемлекеттік корпорация инспекторы түскен құжаттарды тіркейді және қызмет алушыға тиісті құжаттардың қабылданғаны туралы: </w:t>
      </w:r>
      <w:r>
        <w:br/>
      </w:r>
      <w:r>
        <w:rPr>
          <w:rFonts w:ascii="Times New Roman"/>
          <w:b w:val="false"/>
          <w:i w:val="false"/>
          <w:color w:val="000000"/>
          <w:sz w:val="28"/>
        </w:rPr>
        <w:t>
      сұрау салудың нөмірі және қабылданған күні;</w:t>
      </w:r>
      <w:r>
        <w:br/>
      </w:r>
      <w:r>
        <w:rPr>
          <w:rFonts w:ascii="Times New Roman"/>
          <w:b w:val="false"/>
          <w:i w:val="false"/>
          <w:color w:val="000000"/>
          <w:sz w:val="28"/>
        </w:rPr>
        <w:t>
      сұрау салынған мемлекеттік көрсетілетін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xml:space="preserve">
      құжаттарды ресімдеуге өтінішті қабылдаған Мемлекеттік корпорация қызметкерінің тегі, аты, әкесінің аты; </w:t>
      </w:r>
      <w:r>
        <w:br/>
      </w:r>
      <w:r>
        <w:rPr>
          <w:rFonts w:ascii="Times New Roman"/>
          <w:b w:val="false"/>
          <w:i w:val="false"/>
          <w:color w:val="000000"/>
          <w:sz w:val="28"/>
        </w:rPr>
        <w:t>
      қызметті алушының тегі, аты, әкесінің аты, көрсетілетін қызметті алушы өкілінің тегі, аты, әкесінің аты және олардың байланыс телефондары көрсетілген қолхат береді. Нәтижесі – құжаттарды қабылдау;</w:t>
      </w:r>
      <w:r>
        <w:br/>
      </w:r>
      <w:r>
        <w:rPr>
          <w:rFonts w:ascii="Times New Roman"/>
          <w:b w:val="false"/>
          <w:i w:val="false"/>
          <w:color w:val="000000"/>
          <w:sz w:val="28"/>
        </w:rPr>
        <w:t xml:space="preserve">
      </w:t>
      </w:r>
      <w:r>
        <w:rPr>
          <w:rFonts w:ascii="Times New Roman"/>
          <w:b w:val="false"/>
          <w:i w:val="false"/>
          <w:color w:val="000000"/>
          <w:sz w:val="28"/>
        </w:rPr>
        <w:t>3) Мемлекеттік корпорация инспекторы қабылданған құжаттарды 30 (отыз) минут ішінде жинақтау жүйесіне береді. Нәтижесі – құжаттарды беру;</w:t>
      </w:r>
      <w:r>
        <w:br/>
      </w:r>
      <w:r>
        <w:rPr>
          <w:rFonts w:ascii="Times New Roman"/>
          <w:b w:val="false"/>
          <w:i w:val="false"/>
          <w:color w:val="000000"/>
          <w:sz w:val="28"/>
        </w:rPr>
        <w:t xml:space="preserve">
      </w:t>
      </w:r>
      <w:r>
        <w:rPr>
          <w:rFonts w:ascii="Times New Roman"/>
          <w:b w:val="false"/>
          <w:i w:val="false"/>
          <w:color w:val="000000"/>
          <w:sz w:val="28"/>
        </w:rPr>
        <w:t>4) жинақтау жүйесі құжаттарды жинайды, реестр жасайды және Мемлекеттік корпорация іс қағаздарын тасымалдаушысы арқылы құжаттарды көрсетілетін қызметті берушінің кеңсесіне сол күні жібереді. Нәтижесі – құжаттарды беру;</w:t>
      </w:r>
      <w:r>
        <w:br/>
      </w:r>
      <w:r>
        <w:rPr>
          <w:rFonts w:ascii="Times New Roman"/>
          <w:b w:val="false"/>
          <w:i w:val="false"/>
          <w:color w:val="000000"/>
          <w:sz w:val="28"/>
        </w:rPr>
        <w:t xml:space="preserve">
      </w:t>
      </w:r>
      <w:r>
        <w:rPr>
          <w:rFonts w:ascii="Times New Roman"/>
          <w:b w:val="false"/>
          <w:i w:val="false"/>
          <w:color w:val="000000"/>
          <w:sz w:val="28"/>
        </w:rPr>
        <w:t xml:space="preserve">5) Мемлекеттік корпорация іс қағаздарын тасымалдаушыдан қабылдаған күннен бастап көрсетілетін қызметті беруші 2 (екі) күні ішінде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мемлекеттік көрсетілетін қызметтің кезеңдерін өтеді;</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кеңсе қызметкері мемлекеттік қызметтің нәтижесін тіркеп Мемлекеттік корпорация іс қағаздарын тасымалдаушысына ұсынады. Нәтижесі – нәтижені беру;</w:t>
      </w:r>
      <w:r>
        <w:br/>
      </w:r>
      <w:r>
        <w:rPr>
          <w:rFonts w:ascii="Times New Roman"/>
          <w:b w:val="false"/>
          <w:i w:val="false"/>
          <w:color w:val="000000"/>
          <w:sz w:val="28"/>
        </w:rPr>
        <w:t xml:space="preserve">
      </w:t>
      </w:r>
      <w:r>
        <w:rPr>
          <w:rFonts w:ascii="Times New Roman"/>
          <w:b w:val="false"/>
          <w:i w:val="false"/>
          <w:color w:val="000000"/>
          <w:sz w:val="28"/>
        </w:rPr>
        <w:t xml:space="preserve">7) Мемлекеттік корпорация іс қағаздарын тасымалдаушысы мемлекеттік көрсетілетін қызмет нәтижесін жинақтау жүйесіне 1 (бір) жұмыс күн ішінде тапсырады. Нәтижесі – нәтижені беру; </w:t>
      </w:r>
      <w:r>
        <w:br/>
      </w:r>
      <w:r>
        <w:rPr>
          <w:rFonts w:ascii="Times New Roman"/>
          <w:b w:val="false"/>
          <w:i w:val="false"/>
          <w:color w:val="000000"/>
          <w:sz w:val="28"/>
        </w:rPr>
        <w:t xml:space="preserve">
      </w:t>
      </w:r>
      <w:r>
        <w:rPr>
          <w:rFonts w:ascii="Times New Roman"/>
          <w:b w:val="false"/>
          <w:i w:val="false"/>
          <w:color w:val="000000"/>
          <w:sz w:val="28"/>
        </w:rPr>
        <w:t>8) жинақтау жүйесі мемлекеттік көрсетілетін қызмет нәтижесін Мемлекеттік корпорация инспекторына 30 (отыз) минут ішінде береді. Нәтижесі – нәтижені беру;</w:t>
      </w:r>
      <w:r>
        <w:br/>
      </w:r>
      <w:r>
        <w:rPr>
          <w:rFonts w:ascii="Times New Roman"/>
          <w:b w:val="false"/>
          <w:i w:val="false"/>
          <w:color w:val="000000"/>
          <w:sz w:val="28"/>
        </w:rPr>
        <w:t xml:space="preserve">
      </w:t>
      </w:r>
      <w:r>
        <w:rPr>
          <w:rFonts w:ascii="Times New Roman"/>
          <w:b w:val="false"/>
          <w:i w:val="false"/>
          <w:color w:val="000000"/>
          <w:sz w:val="28"/>
        </w:rPr>
        <w:t>9) Мемлекеттік корпорация инспекторы мемлекеттік көрсетілетін қызметтің нәтижесін көрсетілетін қызметті алушыға 1 (бір) жұмыс күн ішінде береді. Нәтижесі – нәтижені беру;</w:t>
      </w:r>
      <w:r>
        <w:br/>
      </w:r>
      <w:r>
        <w:rPr>
          <w:rFonts w:ascii="Times New Roman"/>
          <w:b w:val="false"/>
          <w:i w:val="false"/>
          <w:color w:val="000000"/>
          <w:sz w:val="28"/>
        </w:rPr>
        <w:t xml:space="preserve">
      </w:t>
      </w:r>
      <w:r>
        <w:rPr>
          <w:rFonts w:ascii="Times New Roman"/>
          <w:b w:val="false"/>
          <w:i w:val="false"/>
          <w:color w:val="000000"/>
          <w:sz w:val="28"/>
        </w:rPr>
        <w:t>8. Көрсетілетін қызметті алушы мемлекеттік қызмет нәтижесін алу үшін Мемлекеттік корпорацияға сұраныста көрсетілген күні жүгінеді (кезек күту уақытының ең ұзақ мерзімі 20 (жиырма) минут ішінде).</w:t>
      </w:r>
      <w:r>
        <w:br/>
      </w:r>
      <w:r>
        <w:rPr>
          <w:rFonts w:ascii="Times New Roman"/>
          <w:b w:val="false"/>
          <w:i w:val="false"/>
          <w:color w:val="000000"/>
          <w:sz w:val="28"/>
        </w:rPr>
        <w:t xml:space="preserve">
      </w:t>
      </w:r>
      <w:r>
        <w:rPr>
          <w:rFonts w:ascii="Times New Roman"/>
          <w:b w:val="false"/>
          <w:i w:val="false"/>
          <w:color w:val="000000"/>
          <w:sz w:val="28"/>
        </w:rPr>
        <w:t xml:space="preserve">9. Мемлекеттік көрсетілетін қызмет көрсету үдерісінде рәсімдердің (іс-әрекеттердің) ретін, көрсетілетін қызметті берушінің толық сипаттамасы құрылымдық бөлімшелерінің (қызметкерлерінің) өзара іс-әрекеттерінің, соңымен қатар өзге көрсетілген қызмет берушілерімен Мемлекеттік корпорациямен өзара іс-әрекет тәртібінің және (немесе) мемлекеттік қызмет көрсету үдерісінде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Мемлекеттік көрсетілетін қызмет көрсетудің бизнес-үдерістерінің анықтамалығы көрсетілетін қызметті берушінің интернет-ресурсында орналастырылады.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 жеке меншікке </w:t>
            </w:r>
            <w:r>
              <w:br/>
            </w:r>
            <w:r>
              <w:rPr>
                <w:rFonts w:ascii="Times New Roman"/>
                <w:b w:val="false"/>
                <w:i w:val="false"/>
                <w:color w:val="000000"/>
                <w:sz w:val="20"/>
              </w:rPr>
              <w:t xml:space="preserve">сататын нақты жер </w:t>
            </w:r>
            <w:r>
              <w:br/>
            </w:r>
            <w:r>
              <w:rPr>
                <w:rFonts w:ascii="Times New Roman"/>
                <w:b w:val="false"/>
                <w:i w:val="false"/>
                <w:color w:val="000000"/>
                <w:sz w:val="20"/>
              </w:rPr>
              <w:t xml:space="preserve">учаскелерінің кадастрлық </w:t>
            </w:r>
            <w:r>
              <w:br/>
            </w:r>
            <w:r>
              <w:rPr>
                <w:rFonts w:ascii="Times New Roman"/>
                <w:b w:val="false"/>
                <w:i w:val="false"/>
                <w:color w:val="000000"/>
                <w:sz w:val="20"/>
              </w:rPr>
              <w:t xml:space="preserve">(бағалау) құнын бекіту" </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 </w:t>
      </w:r>
    </w:p>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65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 xml:space="preserve"> 2016 жылғы 19 ақпандағы</w:t>
            </w:r>
            <w:r>
              <w:br/>
            </w:r>
            <w:r>
              <w:rPr>
                <w:rFonts w:ascii="Times New Roman"/>
                <w:b w:val="false"/>
                <w:i w:val="false"/>
                <w:color w:val="000000"/>
                <w:sz w:val="20"/>
              </w:rPr>
              <w:t xml:space="preserve"> № 66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 xml:space="preserve"> 2015 жылғы 24 сәуірдегі</w:t>
            </w:r>
            <w:r>
              <w:br/>
            </w:r>
            <w:r>
              <w:rPr>
                <w:rFonts w:ascii="Times New Roman"/>
                <w:b w:val="false"/>
                <w:i w:val="false"/>
                <w:color w:val="000000"/>
                <w:sz w:val="20"/>
              </w:rPr>
              <w:t xml:space="preserve">№ 136 қаулысымен </w:t>
            </w:r>
            <w:r>
              <w:br/>
            </w:r>
            <w:r>
              <w:rPr>
                <w:rFonts w:ascii="Times New Roman"/>
                <w:b w:val="false"/>
                <w:i w:val="false"/>
                <w:color w:val="000000"/>
                <w:sz w:val="20"/>
              </w:rPr>
              <w:t>"БЕКІТІЛГЕН"</w:t>
            </w:r>
          </w:p>
        </w:tc>
      </w:tr>
    </w:tbl>
    <w:bookmarkStart w:name="z68" w:id="10"/>
    <w:p>
      <w:pPr>
        <w:spacing w:after="0"/>
        <w:ind w:left="0"/>
        <w:jc w:val="left"/>
      </w:pPr>
      <w:r>
        <w:rPr>
          <w:rFonts w:ascii="Times New Roman"/>
          <w:b/>
          <w:i w:val="false"/>
          <w:color w:val="000000"/>
        </w:rPr>
        <w:t xml:space="preserve"> "Жер учаскелерін қалыптастыру жөніндегі жерге орналастыру жобаларын бекiту" мемлекеттік көрсетілетін қызмет регламенті</w:t>
      </w:r>
    </w:p>
    <w:bookmarkEnd w:id="10"/>
    <w:bookmarkStart w:name="z69" w:id="11"/>
    <w:p>
      <w:pPr>
        <w:spacing w:after="0"/>
        <w:ind w:left="0"/>
        <w:jc w:val="left"/>
      </w:pPr>
      <w:r>
        <w:rPr>
          <w:rFonts w:ascii="Times New Roman"/>
          <w:b/>
          <w:i w:val="false"/>
          <w:color w:val="000000"/>
        </w:rPr>
        <w:t xml:space="preserve"> 1. Жалпы ережелер</w:t>
      </w:r>
    </w:p>
    <w:bookmarkEnd w:id="11"/>
    <w:bookmarkStart w:name="z70" w:id="12"/>
    <w:p>
      <w:pPr>
        <w:spacing w:after="0"/>
        <w:ind w:left="0"/>
        <w:jc w:val="both"/>
      </w:pPr>
      <w:r>
        <w:rPr>
          <w:rFonts w:ascii="Times New Roman"/>
          <w:b w:val="false"/>
          <w:i w:val="false"/>
          <w:color w:val="000000"/>
          <w:sz w:val="28"/>
        </w:rPr>
        <w:t>
      1. "Жер учаскесін қалыптастыру жөніндегі жерге орналастыру жобасын бекіту" (бұдан әрі – мемлекеттік көрсетілетін қызмет) мемлекеттік көрсетілетін қызметін "Ақтөбе облысының жер қатынастары басқармасы" мемлекеттік мекемесімен, Ақтөбе қалалық және аудандық жер қатынастары бөлімдерімен (бұдан әрі – көрсетілетін қызметті беруші)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Құжаттарды қабылдау және мемлекеттік қызмет көрсету нәтижелерін беру: </w:t>
      </w:r>
      <w:r>
        <w:br/>
      </w:r>
      <w:r>
        <w:rPr>
          <w:rFonts w:ascii="Times New Roman"/>
          <w:b w:val="false"/>
          <w:i w:val="false"/>
          <w:color w:val="000000"/>
          <w:sz w:val="28"/>
        </w:rPr>
        <w:t>
      көрсетілетін қызметті берушінің кеңсесі немесе www.elicense.kz "Е-лицензиялау" веб-порталы (бұдан әрі – портал);</w:t>
      </w:r>
      <w:r>
        <w:br/>
      </w:r>
      <w:r>
        <w:rPr>
          <w:rFonts w:ascii="Times New Roman"/>
          <w:b w:val="false"/>
          <w:i w:val="false"/>
          <w:color w:val="000000"/>
          <w:sz w:val="28"/>
        </w:rPr>
        <w:t>
      "Азаматтарға арналған үкімет" мемлекеттік корпорация" коммерциялық емес акционерлік қоғам (бұдан әрі – Мемлекеттік корпорация);</w:t>
      </w:r>
      <w:r>
        <w:br/>
      </w:r>
      <w:r>
        <w:rPr>
          <w:rFonts w:ascii="Times New Roman"/>
          <w:b w:val="false"/>
          <w:i w:val="false"/>
          <w:color w:val="000000"/>
          <w:sz w:val="28"/>
        </w:rPr>
        <w:t>
      www.egov.kz "электрондық үкімет"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көрсетілетін қызметтің нысаны: электрондық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Мемлекеттiк көрсетілетін қызметтің нәтижесі жер учаскесін қалыптастыру жөніндегі жерге орналастыру жобасын бекіту туралы бұйрық немесе мемлекеттік көрсетілетін қызмет беруден бас тарту туралы дәлелді жазбаша жауап болып табылады. Мемлекеттік қызмет көрсету нәтижесін беру нысаны электрондық.</w:t>
      </w:r>
    </w:p>
    <w:bookmarkEnd w:id="12"/>
    <w:bookmarkStart w:name="z77" w:id="13"/>
    <w:p>
      <w:pPr>
        <w:spacing w:after="0"/>
        <w:ind w:left="0"/>
        <w:jc w:val="left"/>
      </w:pPr>
      <w:r>
        <w:rPr>
          <w:rFonts w:ascii="Times New Roman"/>
          <w:b/>
          <w:i w:val="false"/>
          <w:color w:val="000000"/>
        </w:rPr>
        <w:t xml:space="preserve"> 2. Мемлекеттiк көрсетілетін үдерісінде көрсетілетін қызметті берушiнiң құрылымдық бөлiмшелерiнiң (қызметкерлерiнiң) iс-әрекеттерінің тәртiбiн сипаттау</w:t>
      </w:r>
    </w:p>
    <w:bookmarkEnd w:id="13"/>
    <w:bookmarkStart w:name="z78" w:id="14"/>
    <w:p>
      <w:pPr>
        <w:spacing w:after="0"/>
        <w:ind w:left="0"/>
        <w:jc w:val="both"/>
      </w:pPr>
      <w:r>
        <w:rPr>
          <w:rFonts w:ascii="Times New Roman"/>
          <w:b w:val="false"/>
          <w:i w:val="false"/>
          <w:color w:val="000000"/>
          <w:sz w:val="28"/>
        </w:rPr>
        <w:t xml:space="preserve">
      4. Көрсетілетін қызметті берушіге немесе Мемлекеттік корпорацияға жүгінген кезде Қазақстан Республикасы Ұлттық экономика министрінің міндетін атқарушының 2015 жылғы 27 наурыздағы № 272 "Жер қатынастары, геодезия және картография саласындағы мемлекеттік қызметтердің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"Жер учаскелерін қалыптастыру жөніндегі жерге орналастыру жобаларын бекiту" мемлекеттік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көрсетілетін мемлекеттiк қызмет жөніндегі рәсімді (iс-әрекетті) бастау үшін негіздеме болып табылады;</w:t>
      </w:r>
      <w:r>
        <w:br/>
      </w:r>
      <w:r>
        <w:rPr>
          <w:rFonts w:ascii="Times New Roman"/>
          <w:b w:val="false"/>
          <w:i w:val="false"/>
          <w:color w:val="000000"/>
          <w:sz w:val="28"/>
        </w:rPr>
        <w:t xml:space="preserve">
      Көрсетілетін қызметті алушының порталда электрондық цифрлы қолтаңбасымен (бұдан әрі - ЭЦҚ) куәләндырылған электрондық құжат нысанында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сұрау салуы.</w:t>
      </w:r>
      <w:r>
        <w:br/>
      </w:r>
      <w:r>
        <w:rPr>
          <w:rFonts w:ascii="Times New Roman"/>
          <w:b w:val="false"/>
          <w:i w:val="false"/>
          <w:color w:val="000000"/>
          <w:sz w:val="28"/>
        </w:rPr>
        <w:t xml:space="preserve">
      </w:t>
      </w:r>
      <w:r>
        <w:rPr>
          <w:rFonts w:ascii="Times New Roman"/>
          <w:b w:val="false"/>
          <w:i w:val="false"/>
          <w:color w:val="000000"/>
          <w:sz w:val="28"/>
        </w:rPr>
        <w:t>5. Мемлекеттiк көрсетілетін қызмет үдерісінiң құрамына кiретiн әрбiр рәсiмнiң (iс-әрекеттің) мазмұны:</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 қызметкері түскен құжаттарды 15 (он бес) минут ішінде тіркейді және басшыға ұсынады. Нәтижесі - тіркеу; </w:t>
      </w:r>
      <w:r>
        <w:br/>
      </w:r>
      <w:r>
        <w:rPr>
          <w:rFonts w:ascii="Times New Roman"/>
          <w:b w:val="false"/>
          <w:i w:val="false"/>
          <w:color w:val="000000"/>
          <w:sz w:val="28"/>
        </w:rPr>
        <w:t xml:space="preserve">
      </w:t>
      </w:r>
      <w:r>
        <w:rPr>
          <w:rFonts w:ascii="Times New Roman"/>
          <w:b w:val="false"/>
          <w:i w:val="false"/>
          <w:color w:val="000000"/>
          <w:sz w:val="28"/>
        </w:rPr>
        <w:t xml:space="preserve">2) көрсетілетін қызметті беруші басшысы келіп түскен құжаттармен 15 минут ішінде танысады және көрсетілетін қызмет берушінің жауапты орындаушысына орындауға жолдайды. Нәтижесі – орындауға жолдау; </w:t>
      </w:r>
      <w:r>
        <w:br/>
      </w:r>
      <w:r>
        <w:rPr>
          <w:rFonts w:ascii="Times New Roman"/>
          <w:b w:val="false"/>
          <w:i w:val="false"/>
          <w:color w:val="000000"/>
          <w:sz w:val="28"/>
        </w:rPr>
        <w:t xml:space="preserve">
      </w:t>
      </w:r>
      <w:r>
        <w:rPr>
          <w:rFonts w:ascii="Times New Roman"/>
          <w:b w:val="false"/>
          <w:i w:val="false"/>
          <w:color w:val="000000"/>
          <w:sz w:val="28"/>
        </w:rPr>
        <w:t xml:space="preserve">3) көрсетілетін қызметті берушінің жауапты орындаушысы 5 (бес) жұмыс күн ішінде түскен құжаттарды қарайды, мемлекеттік қызмет нәтижесі туралы жауап дайындайды немесе 2 (екі) жұмыс күні ішінде мемлекеттік көрсетілетін қызмет беруден, құжаттары толық болмаған жағдайда, дәлелді жазбаша бас тартады және көрсетілетін қызмет берушінің басшысына қол қоюға жолдайды. Нәтижесі – орындайды және бұйрық жобасын дайындайды; </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 басшылығы мемлекеттік көрсетілетін қызмет бұйрық жобасына немесе мемлекеттік көрсетілетін қызмет беруден дәлелді жазбаша бас тартуға 15 (он бес) минут ішінде қол қояды және кеңсеге жолдайды. Нәтижесі – бұйрық жобасына қол қою;</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кеңсе қызметкері мемлекеттік қызметтің нәтижесін немесе мемлекеттік көрсетілетін қызмет беруден дәлелді жазбаша бас тартуды тіркейді және көрсетілетін қызметті алушыға сол күні беру үшін жібереді. Нәтижесі – тіркейді және бұйрық ұсыну.</w:t>
      </w:r>
    </w:p>
    <w:bookmarkEnd w:id="14"/>
    <w:bookmarkStart w:name="z86" w:id="15"/>
    <w:p>
      <w:pPr>
        <w:spacing w:after="0"/>
        <w:ind w:left="0"/>
        <w:jc w:val="left"/>
      </w:pPr>
      <w:r>
        <w:rPr>
          <w:rFonts w:ascii="Times New Roman"/>
          <w:b/>
          <w:i w:val="false"/>
          <w:color w:val="000000"/>
        </w:rPr>
        <w:t xml:space="preserve"> 3. Мемлекеттiк көрсетілетін қызмет үдерісiнде көрсетiлетiн қызметтi берушiнiң құрылымдық бөлiмшелерiнiң (қызметкерлерiнiң) өзара iс-әрекеттерінің тәртiбiн сипаттау</w:t>
      </w:r>
    </w:p>
    <w:bookmarkEnd w:id="15"/>
    <w:bookmarkStart w:name="z87" w:id="16"/>
    <w:p>
      <w:pPr>
        <w:spacing w:after="0"/>
        <w:ind w:left="0"/>
        <w:jc w:val="both"/>
      </w:pPr>
      <w:r>
        <w:rPr>
          <w:rFonts w:ascii="Times New Roman"/>
          <w:b w:val="false"/>
          <w:i w:val="false"/>
          <w:color w:val="000000"/>
          <w:sz w:val="28"/>
        </w:rPr>
        <w:t>
      6. Мемлекеттiк көрсетілетін қызмет үдерісіне қатысатын көрсетілетін қызметті берушiнiң құрылымдық бөлiмшелерінің (қызметкерлерінің) тiзбесі:</w:t>
      </w:r>
      <w:r>
        <w:br/>
      </w:r>
      <w:r>
        <w:rPr>
          <w:rFonts w:ascii="Times New Roman"/>
          <w:b w:val="false"/>
          <w:i w:val="false"/>
          <w:color w:val="000000"/>
          <w:sz w:val="28"/>
        </w:rPr>
        <w:t xml:space="preserve">
      көрсетілетін қызметті берушінің басшысы; </w:t>
      </w:r>
      <w:r>
        <w:br/>
      </w:r>
      <w:r>
        <w:rPr>
          <w:rFonts w:ascii="Times New Roman"/>
          <w:b w:val="false"/>
          <w:i w:val="false"/>
          <w:color w:val="000000"/>
          <w:sz w:val="28"/>
        </w:rPr>
        <w:t>
      көрсетілетін қызметті берушінің кеңсе қызметкері;</w:t>
      </w:r>
      <w:r>
        <w:br/>
      </w:r>
      <w:r>
        <w:rPr>
          <w:rFonts w:ascii="Times New Roman"/>
          <w:b w:val="false"/>
          <w:i w:val="false"/>
          <w:color w:val="000000"/>
          <w:sz w:val="28"/>
        </w:rPr>
        <w:t>
      көрсетілетін қызметті берушінің жауапты орындаушысы.</w:t>
      </w:r>
    </w:p>
    <w:bookmarkEnd w:id="16"/>
    <w:bookmarkStart w:name="z91" w:id="17"/>
    <w:p>
      <w:pPr>
        <w:spacing w:after="0"/>
        <w:ind w:left="0"/>
        <w:jc w:val="left"/>
      </w:pPr>
      <w:r>
        <w:rPr>
          <w:rFonts w:ascii="Times New Roman"/>
          <w:b/>
          <w:i w:val="false"/>
          <w:color w:val="000000"/>
        </w:rPr>
        <w:t xml:space="preserve"> 4. Мемлекттік корпорациямен және (немесе) өзге де көрсетiлетiн қызметтi берушiлермен өзарат iс-әрекеттерінің тәртiбiн, сондай-ақ мемлекеттiк қызмет көрсету үдерісiнде ақпараттық жүйелердi пайдалану тәртiбiн сипаттау</w:t>
      </w:r>
    </w:p>
    <w:bookmarkEnd w:id="17"/>
    <w:bookmarkStart w:name="z92" w:id="18"/>
    <w:p>
      <w:pPr>
        <w:spacing w:after="0"/>
        <w:ind w:left="0"/>
        <w:jc w:val="both"/>
      </w:pPr>
      <w:r>
        <w:rPr>
          <w:rFonts w:ascii="Times New Roman"/>
          <w:b w:val="false"/>
          <w:i w:val="false"/>
          <w:color w:val="000000"/>
          <w:sz w:val="28"/>
        </w:rPr>
        <w:t>
      7. Мемлекеттік корпорация арқылы жүгiну тәртiбiнің әрбір процедурасының ұзақтығын көрсетіп сипаттау:</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 Нәтижесі – құжаттарды тапсыру;</w:t>
      </w:r>
      <w:r>
        <w:br/>
      </w:r>
      <w:r>
        <w:rPr>
          <w:rFonts w:ascii="Times New Roman"/>
          <w:b w:val="false"/>
          <w:i w:val="false"/>
          <w:color w:val="000000"/>
          <w:sz w:val="28"/>
        </w:rPr>
        <w:t xml:space="preserve">
      </w:t>
      </w:r>
      <w:r>
        <w:rPr>
          <w:rFonts w:ascii="Times New Roman"/>
          <w:b w:val="false"/>
          <w:i w:val="false"/>
          <w:color w:val="000000"/>
          <w:sz w:val="28"/>
        </w:rPr>
        <w:t xml:space="preserve">2) Мемлекеттік корпорация инспекторы түскен құжаттарды тіркейді және көрсетілетін қызметті алушыға тиісті құжаттардың қабылданғаны туралы: </w:t>
      </w:r>
      <w:r>
        <w:br/>
      </w:r>
      <w:r>
        <w:rPr>
          <w:rFonts w:ascii="Times New Roman"/>
          <w:b w:val="false"/>
          <w:i w:val="false"/>
          <w:color w:val="000000"/>
          <w:sz w:val="28"/>
        </w:rPr>
        <w:t>
      сұрау салудың нөмірі және қабылданған күні;</w:t>
      </w:r>
      <w:r>
        <w:br/>
      </w:r>
      <w:r>
        <w:rPr>
          <w:rFonts w:ascii="Times New Roman"/>
          <w:b w:val="false"/>
          <w:i w:val="false"/>
          <w:color w:val="000000"/>
          <w:sz w:val="28"/>
        </w:rPr>
        <w:t>
      сұрау салынған мемлекеттік көрсетілетін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Мемлекеттік корпорация қызметкерінің тегі, аты, әкесінің аты;</w:t>
      </w:r>
      <w:r>
        <w:br/>
      </w:r>
      <w:r>
        <w:rPr>
          <w:rFonts w:ascii="Times New Roman"/>
          <w:b w:val="false"/>
          <w:i w:val="false"/>
          <w:color w:val="000000"/>
          <w:sz w:val="28"/>
        </w:rPr>
        <w:t>
      қызметті алушының тегі, аты, әкесінің аты, көрсетілетін қызметті алушы өкілінің тегі, аты, әкесінің аты және олардың байланыс телефондары көрсетілген қолхат береді. Нәтижесі – құжаттарды қабылдау;</w:t>
      </w:r>
      <w:r>
        <w:br/>
      </w:r>
      <w:r>
        <w:rPr>
          <w:rFonts w:ascii="Times New Roman"/>
          <w:b w:val="false"/>
          <w:i w:val="false"/>
          <w:color w:val="000000"/>
          <w:sz w:val="28"/>
        </w:rPr>
        <w:t xml:space="preserve">
      </w:t>
      </w:r>
      <w:r>
        <w:rPr>
          <w:rFonts w:ascii="Times New Roman"/>
          <w:b w:val="false"/>
          <w:i w:val="false"/>
          <w:color w:val="000000"/>
          <w:sz w:val="28"/>
        </w:rPr>
        <w:t>3) Мемлекеттік корпорация инспекторы қабылданған құжаттарды 30 (отыз) минут ішінде жинақтау жүйесіне береді. Нәтижесі – құжаттарды табыстау;</w:t>
      </w:r>
      <w:r>
        <w:br/>
      </w:r>
      <w:r>
        <w:rPr>
          <w:rFonts w:ascii="Times New Roman"/>
          <w:b w:val="false"/>
          <w:i w:val="false"/>
          <w:color w:val="000000"/>
          <w:sz w:val="28"/>
        </w:rPr>
        <w:t xml:space="preserve">
      </w:t>
      </w:r>
      <w:r>
        <w:rPr>
          <w:rFonts w:ascii="Times New Roman"/>
          <w:b w:val="false"/>
          <w:i w:val="false"/>
          <w:color w:val="000000"/>
          <w:sz w:val="28"/>
        </w:rPr>
        <w:t xml:space="preserve">4) жинақтау жүйесі құжаттарды жинайды, реестр жасайды және Мемлекеттік корпорация іс-қағаздарын тасымалдаушысы арқылы құжаттарды көрсетілетін қызметті берушінің кеңсесіне жібереді сол күн ішінде. Нәтижесі – құжаттарды табыстау; </w:t>
      </w:r>
      <w:r>
        <w:br/>
      </w:r>
      <w:r>
        <w:rPr>
          <w:rFonts w:ascii="Times New Roman"/>
          <w:b w:val="false"/>
          <w:i w:val="false"/>
          <w:color w:val="000000"/>
          <w:sz w:val="28"/>
        </w:rPr>
        <w:t xml:space="preserve">
      </w:t>
      </w:r>
      <w:r>
        <w:rPr>
          <w:rFonts w:ascii="Times New Roman"/>
          <w:b w:val="false"/>
          <w:i w:val="false"/>
          <w:color w:val="000000"/>
          <w:sz w:val="28"/>
        </w:rPr>
        <w:t xml:space="preserve">5) Мемлекеттік корпорация іс-қағаздарын тасымалдаушыдан қабылдаған күннен бастап көрсетілетін қызметті беруші 5 (бес) күн ішінде осы Регламенттің </w:t>
      </w:r>
      <w:r>
        <w:rPr>
          <w:rFonts w:ascii="Times New Roman"/>
          <w:b w:val="false"/>
          <w:i w:val="false"/>
          <w:color w:val="000000"/>
          <w:sz w:val="28"/>
        </w:rPr>
        <w:t>5 - тармағында</w:t>
      </w:r>
      <w:r>
        <w:rPr>
          <w:rFonts w:ascii="Times New Roman"/>
          <w:b w:val="false"/>
          <w:i w:val="false"/>
          <w:color w:val="000000"/>
          <w:sz w:val="28"/>
        </w:rPr>
        <w:t xml:space="preserve"> көрсетілген мемлекеттік көрсетілетін қызметтің кезеңдерін өтеді. Нәтижесі – бұйрық жобасын дайындайды;</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кеңсе қызметкері мемлекеттік қызметтің нәтижесін немесе мемлекеттік қызмет көрсетуден бас тарту туралы дәлелді жазбаша жауапты тіркеп Мемлекеттік корпорация іс-қағаздарын тасымалдаушысына ұсынады. Нәтижесі – тіркеу және бұйрық жобасын ұсыну;</w:t>
      </w:r>
      <w:r>
        <w:br/>
      </w:r>
      <w:r>
        <w:rPr>
          <w:rFonts w:ascii="Times New Roman"/>
          <w:b w:val="false"/>
          <w:i w:val="false"/>
          <w:color w:val="000000"/>
          <w:sz w:val="28"/>
        </w:rPr>
        <w:t xml:space="preserve">
      </w:t>
      </w:r>
      <w:r>
        <w:rPr>
          <w:rFonts w:ascii="Times New Roman"/>
          <w:b w:val="false"/>
          <w:i w:val="false"/>
          <w:color w:val="000000"/>
          <w:sz w:val="28"/>
        </w:rPr>
        <w:t>7) Мемлекеттік корпорация іс-қағаздарын тасымалдаушысы мемлекеттік қызмет нәтижесін немесе мемлекеттік қызмет көрсетуден дәлелді жазбаша бас тартуды жинақтау жүйесіне 1 (бір) жұмыс күн ішінде тапсырады. Нәтижесі – бұйрықты ұсыну;</w:t>
      </w:r>
      <w:r>
        <w:br/>
      </w:r>
      <w:r>
        <w:rPr>
          <w:rFonts w:ascii="Times New Roman"/>
          <w:b w:val="false"/>
          <w:i w:val="false"/>
          <w:color w:val="000000"/>
          <w:sz w:val="28"/>
        </w:rPr>
        <w:t xml:space="preserve">
      </w:t>
      </w:r>
      <w:r>
        <w:rPr>
          <w:rFonts w:ascii="Times New Roman"/>
          <w:b w:val="false"/>
          <w:i w:val="false"/>
          <w:color w:val="000000"/>
          <w:sz w:val="28"/>
        </w:rPr>
        <w:t>8) жинақтау жүйесі мемлекеттік қызмет нәтижесін немесе мемлекеттік қызмет көрсетуден дәлелді жазбаша бас тартуды Мемлекеттік корпорация инспекторына береді (30 (отыз) минут ішінде). Нәтижесі – бұйрықты ұсыну;</w:t>
      </w:r>
      <w:r>
        <w:br/>
      </w:r>
      <w:r>
        <w:rPr>
          <w:rFonts w:ascii="Times New Roman"/>
          <w:b w:val="false"/>
          <w:i w:val="false"/>
          <w:color w:val="000000"/>
          <w:sz w:val="28"/>
        </w:rPr>
        <w:t xml:space="preserve">
      </w:t>
      </w:r>
      <w:r>
        <w:rPr>
          <w:rFonts w:ascii="Times New Roman"/>
          <w:b w:val="false"/>
          <w:i w:val="false"/>
          <w:color w:val="000000"/>
          <w:sz w:val="28"/>
        </w:rPr>
        <w:t>9) Мемлекеттік корпорация инспекторы мемлекеттік қызметтің нәтижесін немесе мемлекеттік қызмет көрсетуден дәлелді жазбаша бас тартуды көрсетілетін қызметті алушыға сол күн ішінде береді. Нәтижесі – бұйрықты беру.</w:t>
      </w:r>
      <w:r>
        <w:br/>
      </w:r>
      <w:r>
        <w:rPr>
          <w:rFonts w:ascii="Times New Roman"/>
          <w:b w:val="false"/>
          <w:i w:val="false"/>
          <w:color w:val="000000"/>
          <w:sz w:val="28"/>
        </w:rPr>
        <w:t xml:space="preserve">
      </w:t>
      </w:r>
      <w:r>
        <w:rPr>
          <w:rFonts w:ascii="Times New Roman"/>
          <w:b w:val="false"/>
          <w:i w:val="false"/>
          <w:color w:val="000000"/>
          <w:sz w:val="28"/>
        </w:rPr>
        <w:t>8. Көрсетілетін қызметті алушы мемлекеттік қызмет нәтижесін алу үшін Мемлекеттік корпорациясына сұраныста көрсетілген күні жүгінеді (кезек күту уақытының ең ұзақ мерзімі 20 (жиырма) минут ішінде).</w:t>
      </w:r>
      <w:r>
        <w:br/>
      </w:r>
      <w:r>
        <w:rPr>
          <w:rFonts w:ascii="Times New Roman"/>
          <w:b w:val="false"/>
          <w:i w:val="false"/>
          <w:color w:val="000000"/>
          <w:sz w:val="28"/>
        </w:rPr>
        <w:t xml:space="preserve">
      </w:t>
      </w:r>
      <w:r>
        <w:rPr>
          <w:rFonts w:ascii="Times New Roman"/>
          <w:b w:val="false"/>
          <w:i w:val="false"/>
          <w:color w:val="000000"/>
          <w:sz w:val="28"/>
        </w:rPr>
        <w:t>9. Көрсетілетін қызметті беруші арқылы мемлекеттік қызмет көрсету кезіндегі жолығу тәртібін және рәсімнің (iс-әрекеттің)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1-үдеріс – көрсетілетін қызметті беруші қызметкерінің мемлекеттік қызметті көрсету үшін "Е-лицензиялау" мемлекеттік деректер қорының ақпараттық жүйедегі автоматтандырылған жұмыс орнына (бұдан әрі – МДҚ АЖ АЖО) логин мен пароль енгізуі;</w:t>
      </w:r>
      <w:r>
        <w:br/>
      </w:r>
      <w:r>
        <w:rPr>
          <w:rFonts w:ascii="Times New Roman"/>
          <w:b w:val="false"/>
          <w:i w:val="false"/>
          <w:color w:val="000000"/>
          <w:sz w:val="28"/>
        </w:rPr>
        <w:t xml:space="preserve">
      </w:t>
      </w:r>
      <w:r>
        <w:rPr>
          <w:rFonts w:ascii="Times New Roman"/>
          <w:b w:val="false"/>
          <w:i w:val="false"/>
          <w:color w:val="000000"/>
          <w:sz w:val="28"/>
        </w:rPr>
        <w:t>2) 1-шарт – көрсетілетін қызметті берушінің тіркелген қызметкері туралы деректердің түпнұсқалығын "Е-лицензиялау" МДҚ АЖ АЖО логин мен пароль арқылы тексеру;</w:t>
      </w:r>
      <w:r>
        <w:br/>
      </w:r>
      <w:r>
        <w:rPr>
          <w:rFonts w:ascii="Times New Roman"/>
          <w:b w:val="false"/>
          <w:i w:val="false"/>
          <w:color w:val="000000"/>
          <w:sz w:val="28"/>
        </w:rPr>
        <w:t xml:space="preserve">
      </w:t>
      </w:r>
      <w:r>
        <w:rPr>
          <w:rFonts w:ascii="Times New Roman"/>
          <w:b w:val="false"/>
          <w:i w:val="false"/>
          <w:color w:val="000000"/>
          <w:sz w:val="28"/>
        </w:rPr>
        <w:t>3) 2-үдеріс – көрсетілетін қызметті беруші қызметкерінің деректерінде бұзушылықтардың болуына байланысты авторлаудан бас тарту туралы хабарламаны "Е-лицензиялау" МДҚ АЖ АЖО қалыптастыру;</w:t>
      </w:r>
      <w:r>
        <w:br/>
      </w:r>
      <w:r>
        <w:rPr>
          <w:rFonts w:ascii="Times New Roman"/>
          <w:b w:val="false"/>
          <w:i w:val="false"/>
          <w:color w:val="000000"/>
          <w:sz w:val="28"/>
        </w:rPr>
        <w:t xml:space="preserve">
      </w:t>
      </w:r>
      <w:r>
        <w:rPr>
          <w:rFonts w:ascii="Times New Roman"/>
          <w:b w:val="false"/>
          <w:i w:val="false"/>
          <w:color w:val="000000"/>
          <w:sz w:val="28"/>
        </w:rPr>
        <w:t>4) 3-үдеріс – көрсетілетін қызметті беруші қызметкерінің таңдауы осы Регламентте көрсетілген қызметті таңдауы, қызметті көрсетуге арналған сұрау салу нысанын экранға шығаруы және көрсетілетін қызметті беруші қызметкерінің көрсетілетін қызметті алушы деректерін енгізуі;</w:t>
      </w:r>
      <w:r>
        <w:br/>
      </w:r>
      <w:r>
        <w:rPr>
          <w:rFonts w:ascii="Times New Roman"/>
          <w:b w:val="false"/>
          <w:i w:val="false"/>
          <w:color w:val="000000"/>
          <w:sz w:val="28"/>
        </w:rPr>
        <w:t xml:space="preserve">
      </w:t>
      </w:r>
      <w:r>
        <w:rPr>
          <w:rFonts w:ascii="Times New Roman"/>
          <w:b w:val="false"/>
          <w:i w:val="false"/>
          <w:color w:val="000000"/>
          <w:sz w:val="28"/>
        </w:rPr>
        <w:t>5) 4-үдеріс – электронды үкімет шлюзі арқылы (бұдан әрі – ЭҮШ) заңды тұлғалардың мемлекеттік деректер қорында/жеке тұлғалардың мемлекеттік деректер қорында (бұдан әрі - ЗТ МДҚ/ ЖТ МДҚ) көрсетілетін қызметті алушы деректеріне сұрау салу;</w:t>
      </w:r>
      <w:r>
        <w:br/>
      </w:r>
      <w:r>
        <w:rPr>
          <w:rFonts w:ascii="Times New Roman"/>
          <w:b w:val="false"/>
          <w:i w:val="false"/>
          <w:color w:val="000000"/>
          <w:sz w:val="28"/>
        </w:rPr>
        <w:t xml:space="preserve">
      </w:t>
      </w:r>
      <w:r>
        <w:rPr>
          <w:rFonts w:ascii="Times New Roman"/>
          <w:b w:val="false"/>
          <w:i w:val="false"/>
          <w:color w:val="000000"/>
          <w:sz w:val="28"/>
        </w:rPr>
        <w:t>6) 2-шарт – ЗТ МДҚ/ ЖТ МДҚ көрсетілетін қызметті алушы деректерінің болуын тексеру;</w:t>
      </w:r>
      <w:r>
        <w:br/>
      </w:r>
      <w:r>
        <w:rPr>
          <w:rFonts w:ascii="Times New Roman"/>
          <w:b w:val="false"/>
          <w:i w:val="false"/>
          <w:color w:val="000000"/>
          <w:sz w:val="28"/>
        </w:rPr>
        <w:t xml:space="preserve">
      </w:t>
      </w:r>
      <w:r>
        <w:rPr>
          <w:rFonts w:ascii="Times New Roman"/>
          <w:b w:val="false"/>
          <w:i w:val="false"/>
          <w:color w:val="000000"/>
          <w:sz w:val="28"/>
        </w:rPr>
        <w:t>7) 5-үдеріс – ЗТ МДҚ/ ЖТ МДҚ көрсетілетін қызметті алушы деректерінің расталмауына байланысты деректерді алу мүмкін болмауы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8) 6-үдеріс – қағаз тасығыштағы құжаттардың болуы туралы бөлігінде сұрау салу нысанын толтыруы және көрсетілетін қызметті беруші қызметкерінің көрсетілетін қызметті алушы ұсынған қажетті құжаттарды сканерлеуі және оларды сұрау салу нысанына қоса беруі;</w:t>
      </w:r>
      <w:r>
        <w:br/>
      </w:r>
      <w:r>
        <w:rPr>
          <w:rFonts w:ascii="Times New Roman"/>
          <w:b w:val="false"/>
          <w:i w:val="false"/>
          <w:color w:val="000000"/>
          <w:sz w:val="28"/>
        </w:rPr>
        <w:t xml:space="preserve">
      </w:t>
      </w:r>
      <w:r>
        <w:rPr>
          <w:rFonts w:ascii="Times New Roman"/>
          <w:b w:val="false"/>
          <w:i w:val="false"/>
          <w:color w:val="000000"/>
          <w:sz w:val="28"/>
        </w:rPr>
        <w:t>9) 7-үдеріс – "Е-лицензиялау" МДҚ АЖ АЖО сұранысты тіркеу қызметін өңдеу;</w:t>
      </w:r>
      <w:r>
        <w:br/>
      </w:r>
      <w:r>
        <w:rPr>
          <w:rFonts w:ascii="Times New Roman"/>
          <w:b w:val="false"/>
          <w:i w:val="false"/>
          <w:color w:val="000000"/>
          <w:sz w:val="28"/>
        </w:rPr>
        <w:t xml:space="preserve">
      </w:t>
      </w:r>
      <w:r>
        <w:rPr>
          <w:rFonts w:ascii="Times New Roman"/>
          <w:b w:val="false"/>
          <w:i w:val="false"/>
          <w:color w:val="000000"/>
          <w:sz w:val="28"/>
        </w:rPr>
        <w:t>10) 8-үдеріс – "Е-лицензиялау" МДҚ АЖ АЖО қөрсетілетін қызмет алушының құжаттарында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 xml:space="preserve">11) 9-үдеріс – "Е-лицензиялау" МДҚ АЖ АЖО қалыптастырылған қызмет нәтижесін (бұйрық) көрсетілетін қызметті алушының алуы. </w:t>
      </w:r>
      <w:r>
        <w:br/>
      </w:r>
      <w:r>
        <w:rPr>
          <w:rFonts w:ascii="Times New Roman"/>
          <w:b w:val="false"/>
          <w:i w:val="false"/>
          <w:color w:val="000000"/>
          <w:sz w:val="28"/>
        </w:rPr>
        <w:t xml:space="preserve">
      Электрондық құжат қызмет берушінің ЭЦҚ пайдалана отырып қалыптастырылады. </w:t>
      </w:r>
      <w:r>
        <w:br/>
      </w:r>
      <w:r>
        <w:rPr>
          <w:rFonts w:ascii="Times New Roman"/>
          <w:b w:val="false"/>
          <w:i w:val="false"/>
          <w:color w:val="000000"/>
          <w:sz w:val="28"/>
        </w:rPr>
        <w:t xml:space="preserve">
      Ақпараттық жүйелердiң функционалдық өзара iс-әрекеттері, көрсетілетін қызметті беруші арқылы мемлекеттiк қызмет көрсеткенде осы Регламентің </w:t>
      </w:r>
      <w:r>
        <w:rPr>
          <w:rFonts w:ascii="Times New Roman"/>
          <w:b w:val="false"/>
          <w:i w:val="false"/>
          <w:color w:val="000000"/>
          <w:sz w:val="28"/>
        </w:rPr>
        <w:t>1 қосымшасындағы</w:t>
      </w:r>
      <w:r>
        <w:rPr>
          <w:rFonts w:ascii="Times New Roman"/>
          <w:b w:val="false"/>
          <w:i w:val="false"/>
          <w:color w:val="000000"/>
          <w:sz w:val="28"/>
        </w:rPr>
        <w:t xml:space="preserve"> диаграммасына сәйкес көрсетілгендей жүргізіледі.</w:t>
      </w:r>
      <w:r>
        <w:br/>
      </w:r>
      <w:r>
        <w:rPr>
          <w:rFonts w:ascii="Times New Roman"/>
          <w:b w:val="false"/>
          <w:i w:val="false"/>
          <w:color w:val="000000"/>
          <w:sz w:val="28"/>
        </w:rPr>
        <w:t xml:space="preserve">
      </w:t>
      </w:r>
      <w:r>
        <w:rPr>
          <w:rFonts w:ascii="Times New Roman"/>
          <w:b w:val="false"/>
          <w:i w:val="false"/>
          <w:color w:val="000000"/>
          <w:sz w:val="28"/>
        </w:rPr>
        <w:t xml:space="preserve">10. Портал арқылы көрсетілетін қызмет кезіндегі функционалдық өзара iс-әрекетін және жүгіну тәртібін сипаттау: </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порталда ЖСН/БСН және паролі көмегімен тіркеуді жүзеге асырады (порталда тіркелмеген алушылар үшін жүзеге асырылады); </w:t>
      </w:r>
      <w:r>
        <w:br/>
      </w:r>
      <w:r>
        <w:rPr>
          <w:rFonts w:ascii="Times New Roman"/>
          <w:b w:val="false"/>
          <w:i w:val="false"/>
          <w:color w:val="000000"/>
          <w:sz w:val="28"/>
        </w:rPr>
        <w:t xml:space="preserve">
      </w:t>
      </w:r>
      <w:r>
        <w:rPr>
          <w:rFonts w:ascii="Times New Roman"/>
          <w:b w:val="false"/>
          <w:i w:val="false"/>
          <w:color w:val="000000"/>
          <w:sz w:val="28"/>
        </w:rPr>
        <w:t xml:space="preserve">2) 1-үдеріс – қызметті алушымен қызмет алу үшін ЖСН/БСН және паролін порталға енгізу (авторлау үдерісі); </w:t>
      </w:r>
      <w:r>
        <w:br/>
      </w:r>
      <w:r>
        <w:rPr>
          <w:rFonts w:ascii="Times New Roman"/>
          <w:b w:val="false"/>
          <w:i w:val="false"/>
          <w:color w:val="000000"/>
          <w:sz w:val="28"/>
        </w:rPr>
        <w:t xml:space="preserve">
      </w:t>
      </w:r>
      <w:r>
        <w:rPr>
          <w:rFonts w:ascii="Times New Roman"/>
          <w:b w:val="false"/>
          <w:i w:val="false"/>
          <w:color w:val="000000"/>
          <w:sz w:val="28"/>
        </w:rPr>
        <w:t>3) 1-шарт – қызметті алушы туралы деректердің дұрыстығын ЖСН/БСН мен пароль арқылы порталды тексеру;</w:t>
      </w:r>
      <w:r>
        <w:br/>
      </w:r>
      <w:r>
        <w:rPr>
          <w:rFonts w:ascii="Times New Roman"/>
          <w:b w:val="false"/>
          <w:i w:val="false"/>
          <w:color w:val="000000"/>
          <w:sz w:val="28"/>
        </w:rPr>
        <w:t xml:space="preserve">
      </w:t>
      </w:r>
      <w:r>
        <w:rPr>
          <w:rFonts w:ascii="Times New Roman"/>
          <w:b w:val="false"/>
          <w:i w:val="false"/>
          <w:color w:val="000000"/>
          <w:sz w:val="28"/>
        </w:rPr>
        <w:t xml:space="preserve">4) 2-үдеріс – көрсетілетін қызметті алушының деректерінде бар бұзушылықтарға байланысты авторлаудан бас тарту туралы хабарламаны порталмен қалыптастыру; </w:t>
      </w:r>
      <w:r>
        <w:br/>
      </w:r>
      <w:r>
        <w:rPr>
          <w:rFonts w:ascii="Times New Roman"/>
          <w:b w:val="false"/>
          <w:i w:val="false"/>
          <w:color w:val="000000"/>
          <w:sz w:val="28"/>
        </w:rPr>
        <w:t xml:space="preserve">
      </w:t>
      </w:r>
      <w:r>
        <w:rPr>
          <w:rFonts w:ascii="Times New Roman"/>
          <w:b w:val="false"/>
          <w:i w:val="false"/>
          <w:color w:val="000000"/>
          <w:sz w:val="28"/>
        </w:rPr>
        <w:t xml:space="preserve">5) 3-үдеріс – көрсетілетін қызметті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алушының нысанды толтыруы (деректерді енгізуі), сұрау салу нысанына қажетті электрондық түрдегі құжаттарды қоса беруі, сондай-ақ Стандартың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көрсетілгендей нақтылау үшін тұтынушының ЭЦҚ тіркеу куәлігін сұрауды таңдауы; </w:t>
      </w:r>
      <w:r>
        <w:br/>
      </w:r>
      <w:r>
        <w:rPr>
          <w:rFonts w:ascii="Times New Roman"/>
          <w:b w:val="false"/>
          <w:i w:val="false"/>
          <w:color w:val="000000"/>
          <w:sz w:val="28"/>
        </w:rPr>
        <w:t xml:space="preserve">
      </w:t>
      </w:r>
      <w:r>
        <w:rPr>
          <w:rFonts w:ascii="Times New Roman"/>
          <w:b w:val="false"/>
          <w:i w:val="false"/>
          <w:color w:val="000000"/>
          <w:sz w:val="28"/>
        </w:rPr>
        <w:t xml:space="preserve">6) 2-шарт – көрсетілетін қызметті алушының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(ЖСН/БСН және ЭЦҚ тіркеу куәлігінде көрсетілген ЖСН/БСН арасында) сәйкестендіру деректерінің сәйкестігін порталда тексеру; </w:t>
      </w:r>
      <w:r>
        <w:br/>
      </w:r>
      <w:r>
        <w:rPr>
          <w:rFonts w:ascii="Times New Roman"/>
          <w:b w:val="false"/>
          <w:i w:val="false"/>
          <w:color w:val="000000"/>
          <w:sz w:val="28"/>
        </w:rPr>
        <w:t xml:space="preserve">
      </w:t>
      </w:r>
      <w:r>
        <w:rPr>
          <w:rFonts w:ascii="Times New Roman"/>
          <w:b w:val="false"/>
          <w:i w:val="false"/>
          <w:color w:val="000000"/>
          <w:sz w:val="28"/>
        </w:rPr>
        <w:t>7) 4-үдеріс – көрсетілетін қызметті алушының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8) 5-үдеріс – ЭЦҚ арқылы электронды мемлекеттік қызмет көрсету үшін көрсетілетін қызметті алушы ЭҮШ арқылы аймақтық электронды үкімет шлюзінің автоматтандырылған жұмыс орнына (бұдан әрі – АЭҮШ АЖО) электронды құжат (сұраныс) жолдап қызмет берушінің құжатты өңдеуі үшін сұранысты нақтылайды;</w:t>
      </w:r>
      <w:r>
        <w:br/>
      </w:r>
      <w:r>
        <w:rPr>
          <w:rFonts w:ascii="Times New Roman"/>
          <w:b w:val="false"/>
          <w:i w:val="false"/>
          <w:color w:val="000000"/>
          <w:sz w:val="28"/>
        </w:rPr>
        <w:t xml:space="preserve">
      </w:t>
      </w:r>
      <w:r>
        <w:rPr>
          <w:rFonts w:ascii="Times New Roman"/>
          <w:b w:val="false"/>
          <w:i w:val="false"/>
          <w:color w:val="000000"/>
          <w:sz w:val="28"/>
        </w:rPr>
        <w:t xml:space="preserve">9) 3-шарт – қызмет көрсетуге негіз болу үшін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көрсетілгендей қызметті беруші көрсетілетін қызметті алушының қосымша жалғаған құжаттарға сәйкестігін тексеру (өңдеу);</w:t>
      </w:r>
      <w:r>
        <w:br/>
      </w:r>
      <w:r>
        <w:rPr>
          <w:rFonts w:ascii="Times New Roman"/>
          <w:b w:val="false"/>
          <w:i w:val="false"/>
          <w:color w:val="000000"/>
          <w:sz w:val="28"/>
        </w:rPr>
        <w:t xml:space="preserve">
      </w:t>
      </w:r>
      <w:r>
        <w:rPr>
          <w:rFonts w:ascii="Times New Roman"/>
          <w:b w:val="false"/>
          <w:i w:val="false"/>
          <w:color w:val="000000"/>
          <w:sz w:val="28"/>
        </w:rPr>
        <w:t>10) 6-үдеріс – көрсетілетін қызметті алушының құжаттарында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11) 7-үдеріс – көрсетілетін қызметті алушының порталда қалыптастырылған қызмет нәтижесін алуы. Электрондық құжат көрсетілетін қызметті беруші қызметкерінің ЭЦҚ пайдалана отырып қалыптастырылады.</w:t>
      </w:r>
      <w:r>
        <w:br/>
      </w:r>
      <w:r>
        <w:rPr>
          <w:rFonts w:ascii="Times New Roman"/>
          <w:b w:val="false"/>
          <w:i w:val="false"/>
          <w:color w:val="000000"/>
          <w:sz w:val="28"/>
        </w:rPr>
        <w:t xml:space="preserve">
      Ақпараттық жүйелердiң функционалдық өзара iс-қимылы, портал арқылы мемлекеттiк қызмет көрсету осы Регламентің </w:t>
      </w:r>
      <w:r>
        <w:rPr>
          <w:rFonts w:ascii="Times New Roman"/>
          <w:b w:val="false"/>
          <w:i w:val="false"/>
          <w:color w:val="000000"/>
          <w:sz w:val="28"/>
        </w:rPr>
        <w:t>2 қосымшасындағы</w:t>
      </w:r>
      <w:r>
        <w:rPr>
          <w:rFonts w:ascii="Times New Roman"/>
          <w:b w:val="false"/>
          <w:i w:val="false"/>
          <w:color w:val="000000"/>
          <w:sz w:val="28"/>
        </w:rPr>
        <w:t xml:space="preserve"> диаграммасына сәйкес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11. Мемлекеттік көрсетілетін қызмет үдерісінде рәсімдердің (іс-әрекеттердің) ретін, көрсетілетін қызметті берушінің толық сипаттамасы құрылымдық бөлімшелерінің (қызметкерлерінің) өзара іс-әрекеттерінің, соңымен қатар өзге көрсетілетін қызмет берушілермен және (немесе) Мемлекеттік корпорациямен өзара іс-әрекет тәртібінің және мемлекеттік қызмет көрсету үдерісінде ақпараттық жүйелерді қолдану тәртібінің сипаттамасы осы Регламентің </w:t>
      </w:r>
      <w:r>
        <w:rPr>
          <w:rFonts w:ascii="Times New Roman"/>
          <w:b w:val="false"/>
          <w:i w:val="false"/>
          <w:color w:val="000000"/>
          <w:sz w:val="28"/>
        </w:rPr>
        <w:t>3 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Мемлекеттік қызмет көрсетудің бизнес-үдерістерінің анықтамалығы көрсетілетін қызметті берушінің интернет-ресурсында орналастырылады.</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учаскелерін қалыптастыру </w:t>
            </w:r>
            <w:r>
              <w:br/>
            </w:r>
            <w:r>
              <w:rPr>
                <w:rFonts w:ascii="Times New Roman"/>
                <w:b w:val="false"/>
                <w:i w:val="false"/>
                <w:color w:val="000000"/>
                <w:sz w:val="20"/>
              </w:rPr>
              <w:t xml:space="preserve">жөніндегі жерге орналастыру </w:t>
            </w:r>
            <w:r>
              <w:br/>
            </w:r>
            <w:r>
              <w:rPr>
                <w:rFonts w:ascii="Times New Roman"/>
                <w:b w:val="false"/>
                <w:i w:val="false"/>
                <w:color w:val="000000"/>
                <w:sz w:val="20"/>
              </w:rPr>
              <w:t xml:space="preserve">жобаларын бекiту" регламентіне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Ақпараттық жүйелердiң функционалдық өзара iс-әрекеттері, көрсетілетін қызметті беруші арқылы мемлекеттiк қызмет көрсету диаграммасы </w:t>
      </w:r>
    </w:p>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29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учаскелерін қалыптастыру </w:t>
            </w:r>
            <w:r>
              <w:br/>
            </w:r>
            <w:r>
              <w:rPr>
                <w:rFonts w:ascii="Times New Roman"/>
                <w:b w:val="false"/>
                <w:i w:val="false"/>
                <w:color w:val="000000"/>
                <w:sz w:val="20"/>
              </w:rPr>
              <w:t xml:space="preserve">жөніндегі жерге орналастыру </w:t>
            </w:r>
            <w:r>
              <w:br/>
            </w:r>
            <w:r>
              <w:rPr>
                <w:rFonts w:ascii="Times New Roman"/>
                <w:b w:val="false"/>
                <w:i w:val="false"/>
                <w:color w:val="000000"/>
                <w:sz w:val="20"/>
              </w:rPr>
              <w:t xml:space="preserve">жобаларын бекiту" регламентіне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Ақпараттық жүйелердiң функционалдық өзара iс-қимылы, портал арқылы мемлекеттiк қызмет көрсету диаграммасы </w:t>
      </w:r>
    </w:p>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30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учаскелерін қалыптастыру </w:t>
            </w:r>
            <w:r>
              <w:br/>
            </w:r>
            <w:r>
              <w:rPr>
                <w:rFonts w:ascii="Times New Roman"/>
                <w:b w:val="false"/>
                <w:i w:val="false"/>
                <w:color w:val="000000"/>
                <w:sz w:val="20"/>
              </w:rPr>
              <w:t xml:space="preserve">жөніндегі жерге орналастыру </w:t>
            </w:r>
            <w:r>
              <w:br/>
            </w:r>
            <w:r>
              <w:rPr>
                <w:rFonts w:ascii="Times New Roman"/>
                <w:b w:val="false"/>
                <w:i w:val="false"/>
                <w:color w:val="000000"/>
                <w:sz w:val="20"/>
              </w:rPr>
              <w:t xml:space="preserve">жобаларын бекiту" регламентіне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 </w:t>
      </w:r>
    </w:p>
    <w:p>
      <w:pPr>
        <w:spacing w:after="0"/>
        <w:ind w:left="0"/>
        <w:jc w:val="both"/>
      </w:pPr>
      <w:r>
        <w:drawing>
          <wp:inline distT="0" distB="0" distL="0" distR="0">
            <wp:extent cx="78105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737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 xml:space="preserve"> 2016 жылғы 19 ақпандағы</w:t>
            </w:r>
            <w:r>
              <w:br/>
            </w:r>
            <w:r>
              <w:rPr>
                <w:rFonts w:ascii="Times New Roman"/>
                <w:b w:val="false"/>
                <w:i w:val="false"/>
                <w:color w:val="000000"/>
                <w:sz w:val="20"/>
              </w:rPr>
              <w:t xml:space="preserve"> № 66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 xml:space="preserve"> 2015 жылғы 24 сәуірдегі</w:t>
            </w:r>
            <w:r>
              <w:br/>
            </w:r>
            <w:r>
              <w:rPr>
                <w:rFonts w:ascii="Times New Roman"/>
                <w:b w:val="false"/>
                <w:i w:val="false"/>
                <w:color w:val="000000"/>
                <w:sz w:val="20"/>
              </w:rPr>
              <w:t xml:space="preserve">№ 136 қаулысымен </w:t>
            </w:r>
            <w:r>
              <w:br/>
            </w:r>
            <w:r>
              <w:rPr>
                <w:rFonts w:ascii="Times New Roman"/>
                <w:b w:val="false"/>
                <w:i w:val="false"/>
                <w:color w:val="000000"/>
                <w:sz w:val="20"/>
              </w:rPr>
              <w:t>"БЕКІТІЛГЕН"</w:t>
            </w:r>
          </w:p>
        </w:tc>
      </w:tr>
    </w:tbl>
    <w:bookmarkStart w:name="z145" w:id="19"/>
    <w:p>
      <w:pPr>
        <w:spacing w:after="0"/>
        <w:ind w:left="0"/>
        <w:jc w:val="left"/>
      </w:pPr>
      <w:r>
        <w:rPr>
          <w:rFonts w:ascii="Times New Roman"/>
          <w:b/>
          <w:i w:val="false"/>
          <w:color w:val="000000"/>
        </w:rPr>
        <w:t xml:space="preserve"> "Жер учаскелерінің нысаналы мақсатын өзгертуге шешім беру" мемлекеттік көрсетілетін қызмет регламенті</w:t>
      </w:r>
    </w:p>
    <w:bookmarkEnd w:id="19"/>
    <w:bookmarkStart w:name="z146" w:id="20"/>
    <w:p>
      <w:pPr>
        <w:spacing w:after="0"/>
        <w:ind w:left="0"/>
        <w:jc w:val="left"/>
      </w:pPr>
      <w:r>
        <w:rPr>
          <w:rFonts w:ascii="Times New Roman"/>
          <w:b/>
          <w:i w:val="false"/>
          <w:color w:val="000000"/>
        </w:rPr>
        <w:t xml:space="preserve"> 1. Жалпы ережелер</w:t>
      </w:r>
    </w:p>
    <w:bookmarkEnd w:id="20"/>
    <w:bookmarkStart w:name="z147" w:id="21"/>
    <w:p>
      <w:pPr>
        <w:spacing w:after="0"/>
        <w:ind w:left="0"/>
        <w:jc w:val="both"/>
      </w:pPr>
      <w:r>
        <w:rPr>
          <w:rFonts w:ascii="Times New Roman"/>
          <w:b w:val="false"/>
          <w:i w:val="false"/>
          <w:color w:val="000000"/>
          <w:sz w:val="28"/>
        </w:rPr>
        <w:t xml:space="preserve">
      1. "Жер учаскелерінің нысаналы мақсатын өзгертуге шешім беру" (бұдан әрі – мемлекеттік көрсетілетін қызмет) мемлекеттік көрсетілетін қызметі "Ақтөбе облысының жер қатынастары басқармасы" мемлекеттік мекемесімен, Ақтөбе қалалық және аудандық жер қатынастары бөлімдерімен (бұдан әрі – көрсетілетін қызметті беруші)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Құжаттарды қабылдау және мемлекеттік қызмет көрсету нәтижелерін беру: </w:t>
      </w:r>
      <w:r>
        <w:br/>
      </w:r>
      <w:r>
        <w:rPr>
          <w:rFonts w:ascii="Times New Roman"/>
          <w:b w:val="false"/>
          <w:i w:val="false"/>
          <w:color w:val="000000"/>
          <w:sz w:val="28"/>
        </w:rPr>
        <w:t>
      көрсетілетін қызметті берушінің кеңсесі немесе www.elicense.kz "Е-лицензиялау" веб-порталы (бұдан әрі – портал);</w:t>
      </w:r>
      <w:r>
        <w:br/>
      </w:r>
      <w:r>
        <w:rPr>
          <w:rFonts w:ascii="Times New Roman"/>
          <w:b w:val="false"/>
          <w:i w:val="false"/>
          <w:color w:val="000000"/>
          <w:sz w:val="28"/>
        </w:rPr>
        <w:t>
      "Азаматтарға арналған үкімет" мемлекеттік корпорация" коммерциялық емес акционерлік қоғам (бұдан әрі – Мемлекеттік корпорация);</w:t>
      </w:r>
      <w:r>
        <w:br/>
      </w:r>
      <w:r>
        <w:rPr>
          <w:rFonts w:ascii="Times New Roman"/>
          <w:b w:val="false"/>
          <w:i w:val="false"/>
          <w:color w:val="000000"/>
          <w:sz w:val="28"/>
        </w:rPr>
        <w:t>
      www.egov.kz "электрондық үкімет"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көрсетілетін қызметтің нысаны: электрондық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Мемлекеттiк көрсетілетін қызметтің нәтижесі жер учаскесінің нысаналы мақсатын өзгертуге шешім беру туралы қаулы (бұдан әрі - шешім) немесе мемлекеттік көрсетілетін қызмет беруден дәлелді жазбаша бас тарту болып табылады. Мемлекеттік көрсетілетін қызметтің нәтижесін ұсыну нысаны электрондық түрінде.</w:t>
      </w:r>
    </w:p>
    <w:bookmarkEnd w:id="21"/>
    <w:bookmarkStart w:name="z154" w:id="22"/>
    <w:p>
      <w:pPr>
        <w:spacing w:after="0"/>
        <w:ind w:left="0"/>
        <w:jc w:val="left"/>
      </w:pPr>
      <w:r>
        <w:rPr>
          <w:rFonts w:ascii="Times New Roman"/>
          <w:b/>
          <w:i w:val="false"/>
          <w:color w:val="000000"/>
        </w:rPr>
        <w:t xml:space="preserve"> 2. Мемлекеттiк көрсетілетін қызмет үдерісінде көрсетілетін қызметті берушiнiң құрылымдық бөлiмшелерiнiң (қызметкерлерiнiң) iс-әрекеттерінің тәртiбiн сипаттау</w:t>
      </w:r>
    </w:p>
    <w:bookmarkEnd w:id="22"/>
    <w:bookmarkStart w:name="z155" w:id="23"/>
    <w:p>
      <w:pPr>
        <w:spacing w:after="0"/>
        <w:ind w:left="0"/>
        <w:jc w:val="both"/>
      </w:pPr>
      <w:r>
        <w:rPr>
          <w:rFonts w:ascii="Times New Roman"/>
          <w:b w:val="false"/>
          <w:i w:val="false"/>
          <w:color w:val="000000"/>
          <w:sz w:val="28"/>
        </w:rPr>
        <w:t xml:space="preserve">
      4. Көрсетілетін қызметті берушіге немесе Мемлекеттік корпорация жүгінген кезде Қазақстан Республикасы Ұлттық экономика министрінің міндетін атқарушының 2015 жылғы 27 наурыздағы № 272 "Жер қатынастары, геодезия және картография саласындағы мемлекеттік қызметтердің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"Жер учаскелерінің нысаналы мақсатын өзгертуге шешім беру"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беруі;</w:t>
      </w:r>
      <w:r>
        <w:br/>
      </w:r>
      <w:r>
        <w:rPr>
          <w:rFonts w:ascii="Times New Roman"/>
          <w:b w:val="false"/>
          <w:i w:val="false"/>
          <w:color w:val="000000"/>
          <w:sz w:val="28"/>
        </w:rPr>
        <w:t xml:space="preserve">
      Көрсетілетін қызметті алушының порталда электрондық цифрлы қолтаңбасымен (бұдан әрі - ЭЦҚ) куәләндырылған электрондық құжат нысанында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сұрау салуы мемлекеттiк көрсетілетін қызмет жөніндегі рәсімді (iс-әрекетті) бастау үшін негіздеме болып табылады. </w:t>
      </w:r>
      <w:r>
        <w:br/>
      </w:r>
      <w:r>
        <w:rPr>
          <w:rFonts w:ascii="Times New Roman"/>
          <w:b w:val="false"/>
          <w:i w:val="false"/>
          <w:color w:val="000000"/>
          <w:sz w:val="28"/>
        </w:rPr>
        <w:t xml:space="preserve">
      </w:t>
      </w:r>
      <w:r>
        <w:rPr>
          <w:rFonts w:ascii="Times New Roman"/>
          <w:b w:val="false"/>
          <w:i w:val="false"/>
          <w:color w:val="000000"/>
          <w:sz w:val="28"/>
        </w:rPr>
        <w:t>5. Мемлекеттiк көрсетілетін қызмет үдерісінiң құрамына кiретiн әрбiр рәсiмнiң (iс-әрекеттің) мазмұны:</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 қызметкері түскен құжаттарды қабылдайды және тіркейді. Құжаттар пакетін тіркегеннен кейін 1 (бір) күнтүзбелік күн ішінде көрсетілетін қызметті берушінің басшысына ұсынады. Нәтижесі – құжаттарды тіркеу және ұсыну; </w:t>
      </w:r>
      <w:r>
        <w:br/>
      </w:r>
      <w:r>
        <w:rPr>
          <w:rFonts w:ascii="Times New Roman"/>
          <w:b w:val="false"/>
          <w:i w:val="false"/>
          <w:color w:val="000000"/>
          <w:sz w:val="28"/>
        </w:rPr>
        <w:t xml:space="preserve">
      </w:t>
      </w:r>
      <w:r>
        <w:rPr>
          <w:rFonts w:ascii="Times New Roman"/>
          <w:b w:val="false"/>
          <w:i w:val="false"/>
          <w:color w:val="000000"/>
          <w:sz w:val="28"/>
        </w:rPr>
        <w:t xml:space="preserve">2) Көрсетілетін қызметті берушінің басшысы құжаттар мазмұнымен танысады, резолюция жапсырып және сол күн ішінде жер қатынастары саласындағы уәкілетті орган басшысына жолдайды. Нәтижесі – резолюция жапсыру; </w:t>
      </w:r>
      <w:r>
        <w:br/>
      </w:r>
      <w:r>
        <w:rPr>
          <w:rFonts w:ascii="Times New Roman"/>
          <w:b w:val="false"/>
          <w:i w:val="false"/>
          <w:color w:val="000000"/>
          <w:sz w:val="28"/>
        </w:rPr>
        <w:t xml:space="preserve">
      </w:t>
      </w:r>
      <w:r>
        <w:rPr>
          <w:rFonts w:ascii="Times New Roman"/>
          <w:b w:val="false"/>
          <w:i w:val="false"/>
          <w:color w:val="000000"/>
          <w:sz w:val="28"/>
        </w:rPr>
        <w:t xml:space="preserve">3) жер қатынастары саласындағы уәкілетті орган басшысы келіп түскен құжаттармен 1 (бір) күнтүзбелік күн ішінде танысады және жер қатынастары саласындағы уәкілетті орган жауапты орындаушысына орындауға жолдайды. Нәтижесі – орындаушыға жолдау; </w:t>
      </w:r>
      <w:r>
        <w:br/>
      </w:r>
      <w:r>
        <w:rPr>
          <w:rFonts w:ascii="Times New Roman"/>
          <w:b w:val="false"/>
          <w:i w:val="false"/>
          <w:color w:val="000000"/>
          <w:sz w:val="28"/>
        </w:rPr>
        <w:t xml:space="preserve">
      </w:t>
      </w:r>
      <w:r>
        <w:rPr>
          <w:rFonts w:ascii="Times New Roman"/>
          <w:b w:val="false"/>
          <w:i w:val="false"/>
          <w:color w:val="000000"/>
          <w:sz w:val="28"/>
        </w:rPr>
        <w:t xml:space="preserve">4) жер қатынастары саласындағы уәкілетті орган жауапты орындаушысы түскен құжаттардың заңға сәйкестігін қарайды, 3 (үш) күнтүзбелік күн ішінде жер учаскесін мәлімделген нысаналы мақсат бойынша пайдалану мүмкіндігін айқындайды және оны барлық мүдделі мемлекеттік органдарға, тиісті қызметтерге келісуге бір мезгілде жібереді немесе 2 (екі) жұмыс күні ішінде мемлекеттік көрсетілетін қызмет беруден, құжаттары толық болмаған жағдайда, дәлелді жазбаша бас тартады. Нәтижесі – орындау және келісімге жолдау; </w:t>
      </w:r>
      <w:r>
        <w:br/>
      </w:r>
      <w:r>
        <w:rPr>
          <w:rFonts w:ascii="Times New Roman"/>
          <w:b w:val="false"/>
          <w:i w:val="false"/>
          <w:color w:val="000000"/>
          <w:sz w:val="28"/>
        </w:rPr>
        <w:t xml:space="preserve">
      </w:t>
      </w:r>
      <w:r>
        <w:rPr>
          <w:rFonts w:ascii="Times New Roman"/>
          <w:b w:val="false"/>
          <w:i w:val="false"/>
          <w:color w:val="000000"/>
          <w:sz w:val="28"/>
        </w:rPr>
        <w:t>5) келісу органдары 5 (бес) күнтүзбелік күн ішінде жер учаскесін мәлімделген нысаналы мақсат бойынша пайдалану мүмкіндігі туралы, ал қажет болған кезде инженерлік желілерге қосудың техникалық шарттары туралы тиісті қорытындыларды береді. Нәтижесі – қорытынды беру;</w:t>
      </w:r>
      <w:r>
        <w:br/>
      </w:r>
      <w:r>
        <w:rPr>
          <w:rFonts w:ascii="Times New Roman"/>
          <w:b w:val="false"/>
          <w:i w:val="false"/>
          <w:color w:val="000000"/>
          <w:sz w:val="28"/>
        </w:rPr>
        <w:t xml:space="preserve">
      </w:t>
      </w:r>
      <w:r>
        <w:rPr>
          <w:rFonts w:ascii="Times New Roman"/>
          <w:b w:val="false"/>
          <w:i w:val="false"/>
          <w:color w:val="000000"/>
          <w:sz w:val="28"/>
        </w:rPr>
        <w:t>6) жер қатынастары саласындағы уәкілетті орган жауапты орындаушысы қорытындылар келіп түскен күннен бастап 3 (үш) күнтүзбелік күн ішінде жер учаскесін мәлімделген нысаналы мақсат бойынша пайдалану мүмкіндігі туралы ұсыныс дайындайды. Нәтижесі – жер учаскесін мәлімделген нысаналы мақсат бойынша ұсыныс дайындау;</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берушінің мүшелері 5 (бес) күнтүзбелік күн ішінде комиссия қорытындысымен келіседі. Нәтижесі - келісу;</w:t>
      </w:r>
      <w:r>
        <w:br/>
      </w:r>
      <w:r>
        <w:rPr>
          <w:rFonts w:ascii="Times New Roman"/>
          <w:b w:val="false"/>
          <w:i w:val="false"/>
          <w:color w:val="000000"/>
          <w:sz w:val="28"/>
        </w:rPr>
        <w:t xml:space="preserve">
      </w:t>
      </w:r>
      <w:r>
        <w:rPr>
          <w:rFonts w:ascii="Times New Roman"/>
          <w:b w:val="false"/>
          <w:i w:val="false"/>
          <w:color w:val="000000"/>
          <w:sz w:val="28"/>
        </w:rPr>
        <w:t xml:space="preserve">8) жер учаскелерін беру бойынша комиссияның қорытындысы негізінде жер қатынастары саласындағы уәкілетті органның жауапты орындаушысы 3 (үш) күнтүзбелік күн ішінде шешім жобасын дайындайды және көрсетілетін қызметті берушіге жолдайды. Нәтижесі – шешім жобасын дайындау; </w:t>
      </w:r>
      <w:r>
        <w:br/>
      </w:r>
      <w:r>
        <w:rPr>
          <w:rFonts w:ascii="Times New Roman"/>
          <w:b w:val="false"/>
          <w:i w:val="false"/>
          <w:color w:val="000000"/>
          <w:sz w:val="28"/>
        </w:rPr>
        <w:t xml:space="preserve">
      </w:t>
      </w:r>
      <w:r>
        <w:rPr>
          <w:rFonts w:ascii="Times New Roman"/>
          <w:b w:val="false"/>
          <w:i w:val="false"/>
          <w:color w:val="000000"/>
          <w:sz w:val="28"/>
        </w:rPr>
        <w:t>9) көрсетілетін қызметті беруші 5 (бес) күнтүзбелік күн ішінде шешім қабылдайды, тіркейді және көрсетілетін қызметті берушінің кеңсесіне мемлекеттік қызметтің нәтижесін ұсынады. Нәтижесі – шешім қабылдау және тіркеу;</w:t>
      </w:r>
      <w:r>
        <w:br/>
      </w:r>
      <w:r>
        <w:rPr>
          <w:rFonts w:ascii="Times New Roman"/>
          <w:b w:val="false"/>
          <w:i w:val="false"/>
          <w:color w:val="000000"/>
          <w:sz w:val="28"/>
        </w:rPr>
        <w:t xml:space="preserve">
      </w:t>
      </w:r>
      <w:r>
        <w:rPr>
          <w:rFonts w:ascii="Times New Roman"/>
          <w:b w:val="false"/>
          <w:i w:val="false"/>
          <w:color w:val="000000"/>
          <w:sz w:val="28"/>
        </w:rPr>
        <w:t xml:space="preserve">8) көрсетілетін қызметті берушінің кеңсе қызметкері 3 (үш) күнтүзбелік күн ішінде мемлекеттік қызмет нәтижесін тіркейді және көрсетілетін қызметті алушыға ұсынады. Нәтижесі – шешім беру. </w:t>
      </w:r>
    </w:p>
    <w:bookmarkEnd w:id="23"/>
    <w:bookmarkStart w:name="z168" w:id="24"/>
    <w:p>
      <w:pPr>
        <w:spacing w:after="0"/>
        <w:ind w:left="0"/>
        <w:jc w:val="left"/>
      </w:pPr>
      <w:r>
        <w:rPr>
          <w:rFonts w:ascii="Times New Roman"/>
          <w:b/>
          <w:i w:val="false"/>
          <w:color w:val="000000"/>
        </w:rPr>
        <w:t xml:space="preserve"> 3. Мемлекеттiк көрсетілетін қызмет үдерісiнде көрсетiлетiн қызметтi берушiнiң құрылымдық бөлiмшелерiнiң (қызметкерлерiнiң) өзара iс-әрекеттерінің тәртiбiн сипаттау</w:t>
      </w:r>
    </w:p>
    <w:bookmarkEnd w:id="24"/>
    <w:bookmarkStart w:name="z169" w:id="25"/>
    <w:p>
      <w:pPr>
        <w:spacing w:after="0"/>
        <w:ind w:left="0"/>
        <w:jc w:val="both"/>
      </w:pPr>
      <w:r>
        <w:rPr>
          <w:rFonts w:ascii="Times New Roman"/>
          <w:b w:val="false"/>
          <w:i w:val="false"/>
          <w:color w:val="000000"/>
          <w:sz w:val="28"/>
        </w:rPr>
        <w:t>
      6. Мемлекеттiк қызмет көрсету процесіне қатысатын көрсетілетін қызметті берушінің құрылымдық бөлiмшелерінің (қызметкерлерінің) тiзбесі:</w:t>
      </w:r>
      <w:r>
        <w:br/>
      </w:r>
      <w:r>
        <w:rPr>
          <w:rFonts w:ascii="Times New Roman"/>
          <w:b w:val="false"/>
          <w:i w:val="false"/>
          <w:color w:val="000000"/>
          <w:sz w:val="28"/>
        </w:rPr>
        <w:t xml:space="preserve">
      көрсетілетін қызметті берушінің кеңсе қызметкері; </w:t>
      </w:r>
      <w:r>
        <w:br/>
      </w:r>
      <w:r>
        <w:rPr>
          <w:rFonts w:ascii="Times New Roman"/>
          <w:b w:val="false"/>
          <w:i w:val="false"/>
          <w:color w:val="000000"/>
          <w:sz w:val="28"/>
        </w:rPr>
        <w:t>
      көрсетілетін қызметті берушінің басшысы;</w:t>
      </w:r>
      <w:r>
        <w:br/>
      </w:r>
      <w:r>
        <w:rPr>
          <w:rFonts w:ascii="Times New Roman"/>
          <w:b w:val="false"/>
          <w:i w:val="false"/>
          <w:color w:val="000000"/>
          <w:sz w:val="28"/>
        </w:rPr>
        <w:t>
      жер қатынастары саласындағы уәкілетті органның басшысы;</w:t>
      </w:r>
      <w:r>
        <w:br/>
      </w:r>
      <w:r>
        <w:rPr>
          <w:rFonts w:ascii="Times New Roman"/>
          <w:b w:val="false"/>
          <w:i w:val="false"/>
          <w:color w:val="000000"/>
          <w:sz w:val="28"/>
        </w:rPr>
        <w:t>
      жер қатынастары саласындағы уәкілетті органның жауапты орындаушысы;</w:t>
      </w:r>
      <w:r>
        <w:br/>
      </w:r>
      <w:r>
        <w:rPr>
          <w:rFonts w:ascii="Times New Roman"/>
          <w:b w:val="false"/>
          <w:i w:val="false"/>
          <w:color w:val="000000"/>
          <w:sz w:val="28"/>
        </w:rPr>
        <w:t>
      көрсетілетін қызметті берушінің мүшелері;</w:t>
      </w:r>
      <w:r>
        <w:br/>
      </w:r>
      <w:r>
        <w:rPr>
          <w:rFonts w:ascii="Times New Roman"/>
          <w:b w:val="false"/>
          <w:i w:val="false"/>
          <w:color w:val="000000"/>
          <w:sz w:val="28"/>
        </w:rPr>
        <w:t>
      келісу органдары.</w:t>
      </w:r>
    </w:p>
    <w:bookmarkEnd w:id="25"/>
    <w:bookmarkStart w:name="z176" w:id="26"/>
    <w:p>
      <w:pPr>
        <w:spacing w:after="0"/>
        <w:ind w:left="0"/>
        <w:jc w:val="left"/>
      </w:pPr>
      <w:r>
        <w:rPr>
          <w:rFonts w:ascii="Times New Roman"/>
          <w:b/>
          <w:i w:val="false"/>
          <w:color w:val="000000"/>
        </w:rPr>
        <w:t xml:space="preserve"> 4. Мемлекеттік корпорациямен және (немесе) өзге де көрсетiлетiн қызметтi берушiлермен өзара iс-әрекет тәртiбiн, сондай-ақ мемлекеттiк көрсетілетін қызмет үдерісінде ақпараттық жүйелердi пайдалану тәртiбiн сипаттау</w:t>
      </w:r>
    </w:p>
    <w:bookmarkEnd w:id="26"/>
    <w:bookmarkStart w:name="z177" w:id="27"/>
    <w:p>
      <w:pPr>
        <w:spacing w:after="0"/>
        <w:ind w:left="0"/>
        <w:jc w:val="both"/>
      </w:pPr>
      <w:r>
        <w:rPr>
          <w:rFonts w:ascii="Times New Roman"/>
          <w:b w:val="false"/>
          <w:i w:val="false"/>
          <w:color w:val="000000"/>
          <w:sz w:val="28"/>
        </w:rPr>
        <w:t>
      7. Мемлекеттік корпорация арқылы жүгiну тәртiбiнің әрбір рәсімінің ұзақтығын көрсетіп сипаттау:</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 Нәтижесі – құжаттарды тапсыру;</w:t>
      </w:r>
      <w:r>
        <w:br/>
      </w:r>
      <w:r>
        <w:rPr>
          <w:rFonts w:ascii="Times New Roman"/>
          <w:b w:val="false"/>
          <w:i w:val="false"/>
          <w:color w:val="000000"/>
          <w:sz w:val="28"/>
        </w:rPr>
        <w:t xml:space="preserve">
      </w:t>
      </w:r>
      <w:r>
        <w:rPr>
          <w:rFonts w:ascii="Times New Roman"/>
          <w:b w:val="false"/>
          <w:i w:val="false"/>
          <w:color w:val="000000"/>
          <w:sz w:val="28"/>
        </w:rPr>
        <w:t xml:space="preserve">2) Мемлекеттік корпорация инспекторы түскен құжаттарды тіркейді және көрсетілетін қызметті алушыға тиісті құжаттардың қабылданғаны туралы: </w:t>
      </w:r>
      <w:r>
        <w:br/>
      </w:r>
      <w:r>
        <w:rPr>
          <w:rFonts w:ascii="Times New Roman"/>
          <w:b w:val="false"/>
          <w:i w:val="false"/>
          <w:color w:val="000000"/>
          <w:sz w:val="28"/>
        </w:rPr>
        <w:t>
      сұрау салудың нөмірі және қабылданған күні;</w:t>
      </w:r>
      <w:r>
        <w:br/>
      </w:r>
      <w:r>
        <w:rPr>
          <w:rFonts w:ascii="Times New Roman"/>
          <w:b w:val="false"/>
          <w:i w:val="false"/>
          <w:color w:val="000000"/>
          <w:sz w:val="28"/>
        </w:rPr>
        <w:t>
      сұрау салынған мемлекеттік көрсетілетін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Мемлекеттік корпорация қызметкерінің тегі, аты, әкесінің аты;</w:t>
      </w:r>
      <w:r>
        <w:br/>
      </w:r>
      <w:r>
        <w:rPr>
          <w:rFonts w:ascii="Times New Roman"/>
          <w:b w:val="false"/>
          <w:i w:val="false"/>
          <w:color w:val="000000"/>
          <w:sz w:val="28"/>
        </w:rPr>
        <w:t xml:space="preserve">
      көрсетілетін қызметті алушының тегі, аты, әкесінің аты, көрсетілетін қызметті алушы өкілінің тегі, аты, әкесінің аты және олардың байланыс телефондары көрсетілген қолхат береді. Нәтижесі – құжаттарды қабылдау; </w:t>
      </w:r>
      <w:r>
        <w:br/>
      </w:r>
      <w:r>
        <w:rPr>
          <w:rFonts w:ascii="Times New Roman"/>
          <w:b w:val="false"/>
          <w:i w:val="false"/>
          <w:color w:val="000000"/>
          <w:sz w:val="28"/>
        </w:rPr>
        <w:t xml:space="preserve">
      </w:t>
      </w:r>
      <w:r>
        <w:rPr>
          <w:rFonts w:ascii="Times New Roman"/>
          <w:b w:val="false"/>
          <w:i w:val="false"/>
          <w:color w:val="000000"/>
          <w:sz w:val="28"/>
        </w:rPr>
        <w:t>3) Мемлекеттік корпорация инспекторы қабылданған құжаттарды 30 (отыз) минут ішінде жинақтау жүйесіне береді. Нәтижесі – құжаттарды ұсыну;</w:t>
      </w:r>
      <w:r>
        <w:br/>
      </w:r>
      <w:r>
        <w:rPr>
          <w:rFonts w:ascii="Times New Roman"/>
          <w:b w:val="false"/>
          <w:i w:val="false"/>
          <w:color w:val="000000"/>
          <w:sz w:val="28"/>
        </w:rPr>
        <w:t xml:space="preserve">
      </w:t>
      </w:r>
      <w:r>
        <w:rPr>
          <w:rFonts w:ascii="Times New Roman"/>
          <w:b w:val="false"/>
          <w:i w:val="false"/>
          <w:color w:val="000000"/>
          <w:sz w:val="28"/>
        </w:rPr>
        <w:t>4) жинақтау жүйесі құжаттарды жинайды, реестр жасайды және Мемлекеттік корпорация іс қағаздарын тасымалдаушысы арқылы құжаттарды көрсетілетін қызметті берушінің кеңсесіне сол күні ішінде жібереді. Нәтижесі – құжаттарды ұсыну;</w:t>
      </w:r>
      <w:r>
        <w:br/>
      </w:r>
      <w:r>
        <w:rPr>
          <w:rFonts w:ascii="Times New Roman"/>
          <w:b w:val="false"/>
          <w:i w:val="false"/>
          <w:color w:val="000000"/>
          <w:sz w:val="28"/>
        </w:rPr>
        <w:t xml:space="preserve">
      </w:t>
      </w:r>
      <w:r>
        <w:rPr>
          <w:rFonts w:ascii="Times New Roman"/>
          <w:b w:val="false"/>
          <w:i w:val="false"/>
          <w:color w:val="000000"/>
          <w:sz w:val="28"/>
        </w:rPr>
        <w:t xml:space="preserve">5) Мемлекеттік корпорация іс-қағаздарын тасымалдаушыдан қабылдаған күннен бастап көрсетілетін қызметті беруші 28 (жиырма сегіз) күнтізбелік күн ішінде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мемлекеттік көрсетілетін қызметтің кезеңдерін өтеді. Нәтижесі – шешім жобасын дайындау; </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кеңсе қызметкері 1(бір) күнтүзбелік күн ішінде мемлекеттік қызмет нәтижесін тіркейді және Мемлекеттік корпорация іс қағаздарын тасымалдаушысына ұсынады. Нәтижесі – шешімді ұсыну;</w:t>
      </w:r>
      <w:r>
        <w:br/>
      </w:r>
      <w:r>
        <w:rPr>
          <w:rFonts w:ascii="Times New Roman"/>
          <w:b w:val="false"/>
          <w:i w:val="false"/>
          <w:color w:val="000000"/>
          <w:sz w:val="28"/>
        </w:rPr>
        <w:t xml:space="preserve">
      </w:t>
      </w:r>
      <w:r>
        <w:rPr>
          <w:rFonts w:ascii="Times New Roman"/>
          <w:b w:val="false"/>
          <w:i w:val="false"/>
          <w:color w:val="000000"/>
          <w:sz w:val="28"/>
        </w:rPr>
        <w:t>7) Мемлекеттік корпорация іс қағаздарын тасымалдаушысы мемлекеттік қызмет нәтижесін жинақтау жүйесіне сол күні ішінде тапсырады. Нәтижесі – шешімді беру;</w:t>
      </w:r>
      <w:r>
        <w:br/>
      </w:r>
      <w:r>
        <w:rPr>
          <w:rFonts w:ascii="Times New Roman"/>
          <w:b w:val="false"/>
          <w:i w:val="false"/>
          <w:color w:val="000000"/>
          <w:sz w:val="28"/>
        </w:rPr>
        <w:t xml:space="preserve">
      </w:t>
      </w:r>
      <w:r>
        <w:rPr>
          <w:rFonts w:ascii="Times New Roman"/>
          <w:b w:val="false"/>
          <w:i w:val="false"/>
          <w:color w:val="000000"/>
          <w:sz w:val="28"/>
        </w:rPr>
        <w:t>8) жинақтау жүйесі мемлекеттік қызмет нәтижесін Мемлекеттік корпорация инспекторына 30 (отыз) минут ішінде береді. Нәтижесі – шешімді беру;</w:t>
      </w:r>
      <w:r>
        <w:br/>
      </w:r>
      <w:r>
        <w:rPr>
          <w:rFonts w:ascii="Times New Roman"/>
          <w:b w:val="false"/>
          <w:i w:val="false"/>
          <w:color w:val="000000"/>
          <w:sz w:val="28"/>
        </w:rPr>
        <w:t xml:space="preserve">
      </w:t>
      </w:r>
      <w:r>
        <w:rPr>
          <w:rFonts w:ascii="Times New Roman"/>
          <w:b w:val="false"/>
          <w:i w:val="false"/>
          <w:color w:val="000000"/>
          <w:sz w:val="28"/>
        </w:rPr>
        <w:t>9) Мемлекеттік корпорация инспекторы мемлекеттік қызметтің нәтижесін көрсетілетін қызметті алушыға сол күні ішінде береді. Нәтижесі – шешімді ұсыну.</w:t>
      </w:r>
      <w:r>
        <w:br/>
      </w:r>
      <w:r>
        <w:rPr>
          <w:rFonts w:ascii="Times New Roman"/>
          <w:b w:val="false"/>
          <w:i w:val="false"/>
          <w:color w:val="000000"/>
          <w:sz w:val="28"/>
        </w:rPr>
        <w:t xml:space="preserve">
      </w:t>
      </w:r>
      <w:r>
        <w:rPr>
          <w:rFonts w:ascii="Times New Roman"/>
          <w:b w:val="false"/>
          <w:i w:val="false"/>
          <w:color w:val="000000"/>
          <w:sz w:val="28"/>
        </w:rPr>
        <w:t>8. Көрсетілетін қызметті алушы мемлекеттік қызмет нәтижесін алу үшін мемлекеттік корпорациясына сұраныста көрсетілген күні жүгінеді (кезек күту уақытының ең ұзақ мерзімі 20 (жиырма) минут ішінде).</w:t>
      </w:r>
      <w:r>
        <w:br/>
      </w:r>
      <w:r>
        <w:rPr>
          <w:rFonts w:ascii="Times New Roman"/>
          <w:b w:val="false"/>
          <w:i w:val="false"/>
          <w:color w:val="000000"/>
          <w:sz w:val="28"/>
        </w:rPr>
        <w:t xml:space="preserve">
      </w:t>
      </w:r>
      <w:r>
        <w:rPr>
          <w:rFonts w:ascii="Times New Roman"/>
          <w:b w:val="false"/>
          <w:i w:val="false"/>
          <w:color w:val="000000"/>
          <w:sz w:val="28"/>
        </w:rPr>
        <w:t>9. Көрсетілетін қызметті беруші арқылы мемлекеттік қызмет көрсету кезіндегі жолығу тәртібін және рәсімнің (iс-әрекеттің)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1-үдеріс – көрсетілетін қызметті беруші қызметкерінің мемлекеттік қызметті көрсету үшін "Е-лицензиялау" мемлекеттік деректер қорының ақпараттық жүйедегі автоматтандырылған жұмыс орнына (бұдан әрі – МДҚ АЖ АЖО) логин мен пароль енгізуі;</w:t>
      </w:r>
      <w:r>
        <w:br/>
      </w:r>
      <w:r>
        <w:rPr>
          <w:rFonts w:ascii="Times New Roman"/>
          <w:b w:val="false"/>
          <w:i w:val="false"/>
          <w:color w:val="000000"/>
          <w:sz w:val="28"/>
        </w:rPr>
        <w:t xml:space="preserve">
      </w:t>
      </w:r>
      <w:r>
        <w:rPr>
          <w:rFonts w:ascii="Times New Roman"/>
          <w:b w:val="false"/>
          <w:i w:val="false"/>
          <w:color w:val="000000"/>
          <w:sz w:val="28"/>
        </w:rPr>
        <w:t>2) 1-шарт – көрсетілетін қызметті берушінің тіркелген қызметкері туралы деректердің түпнұсқалығын "Е-лицензиялау" МДҚ АЖ АЖО логин мен пароль арқылы тексеру;</w:t>
      </w:r>
      <w:r>
        <w:br/>
      </w:r>
      <w:r>
        <w:rPr>
          <w:rFonts w:ascii="Times New Roman"/>
          <w:b w:val="false"/>
          <w:i w:val="false"/>
          <w:color w:val="000000"/>
          <w:sz w:val="28"/>
        </w:rPr>
        <w:t xml:space="preserve">
      </w:t>
      </w:r>
      <w:r>
        <w:rPr>
          <w:rFonts w:ascii="Times New Roman"/>
          <w:b w:val="false"/>
          <w:i w:val="false"/>
          <w:color w:val="000000"/>
          <w:sz w:val="28"/>
        </w:rPr>
        <w:t>3) 2-үдеріс – көрсетілетін қызметті беруші қызметкерінің деректерінде бұзушылықтардың болуына байланысты авторлаудан бас тарту туралы хабарламаны "Е-лицензиялау" МДҚ АЖ АЖО қалыптастыру;</w:t>
      </w:r>
      <w:r>
        <w:br/>
      </w:r>
      <w:r>
        <w:rPr>
          <w:rFonts w:ascii="Times New Roman"/>
          <w:b w:val="false"/>
          <w:i w:val="false"/>
          <w:color w:val="000000"/>
          <w:sz w:val="28"/>
        </w:rPr>
        <w:t xml:space="preserve">
      </w:t>
      </w:r>
      <w:r>
        <w:rPr>
          <w:rFonts w:ascii="Times New Roman"/>
          <w:b w:val="false"/>
          <w:i w:val="false"/>
          <w:color w:val="000000"/>
          <w:sz w:val="28"/>
        </w:rPr>
        <w:t>4) 3-үдеріс – көрсетілетін қызметті беруші қызметкерінің таңдауы осы Регламентте көрсетілген қызметті таңдауы, қызметті көрсетуге арналған сұрау салу нысанын экранға шығаруы және көрсетілетін қызметті беруші қызметкерінің көрсетілетін қызметті алушы деректерін енгізуі;</w:t>
      </w:r>
      <w:r>
        <w:br/>
      </w:r>
      <w:r>
        <w:rPr>
          <w:rFonts w:ascii="Times New Roman"/>
          <w:b w:val="false"/>
          <w:i w:val="false"/>
          <w:color w:val="000000"/>
          <w:sz w:val="28"/>
        </w:rPr>
        <w:t xml:space="preserve">
      </w:t>
      </w:r>
      <w:r>
        <w:rPr>
          <w:rFonts w:ascii="Times New Roman"/>
          <w:b w:val="false"/>
          <w:i w:val="false"/>
          <w:color w:val="000000"/>
          <w:sz w:val="28"/>
        </w:rPr>
        <w:t>5) 4-үдеріс – электронды үкімет шллюзі арқылы (бұдан әрі – ЭҮШ) заңды тұлғалардың мемлекеттік дерктер қорында/жеке тұлғалардың мемлекеттік деректер қорында (бұдан әрі - ЗТ МДҚ/ЖТ МДҚ) көрсетілетін қызметті алушы деректеріне сұрауда жолдау;</w:t>
      </w:r>
      <w:r>
        <w:br/>
      </w:r>
      <w:r>
        <w:rPr>
          <w:rFonts w:ascii="Times New Roman"/>
          <w:b w:val="false"/>
          <w:i w:val="false"/>
          <w:color w:val="000000"/>
          <w:sz w:val="28"/>
        </w:rPr>
        <w:t xml:space="preserve">
      </w:t>
      </w:r>
      <w:r>
        <w:rPr>
          <w:rFonts w:ascii="Times New Roman"/>
          <w:b w:val="false"/>
          <w:i w:val="false"/>
          <w:color w:val="000000"/>
          <w:sz w:val="28"/>
        </w:rPr>
        <w:t>6) 2-шарт – ЗТ МБМ/ЖТ МБМ көрсетілетін қызметті алушы деректерінің болуын тексеру;</w:t>
      </w:r>
      <w:r>
        <w:br/>
      </w:r>
      <w:r>
        <w:rPr>
          <w:rFonts w:ascii="Times New Roman"/>
          <w:b w:val="false"/>
          <w:i w:val="false"/>
          <w:color w:val="000000"/>
          <w:sz w:val="28"/>
        </w:rPr>
        <w:t xml:space="preserve">
      </w:t>
      </w:r>
      <w:r>
        <w:rPr>
          <w:rFonts w:ascii="Times New Roman"/>
          <w:b w:val="false"/>
          <w:i w:val="false"/>
          <w:color w:val="000000"/>
          <w:sz w:val="28"/>
        </w:rPr>
        <w:t xml:space="preserve">7) 5-үдеріс – ЗТ МДҚ/ЖТ МДҚ көрсетілетін қызметті алушы деректерінің расталмауына байланысты деректерді алу мүмкін болмауы туралы хабарламаны қалыптастыру; </w:t>
      </w:r>
      <w:r>
        <w:br/>
      </w:r>
      <w:r>
        <w:rPr>
          <w:rFonts w:ascii="Times New Roman"/>
          <w:b w:val="false"/>
          <w:i w:val="false"/>
          <w:color w:val="000000"/>
          <w:sz w:val="28"/>
        </w:rPr>
        <w:t xml:space="preserve">
      </w:t>
      </w:r>
      <w:r>
        <w:rPr>
          <w:rFonts w:ascii="Times New Roman"/>
          <w:b w:val="false"/>
          <w:i w:val="false"/>
          <w:color w:val="000000"/>
          <w:sz w:val="28"/>
        </w:rPr>
        <w:t>8) 6-үдеріс – қағаз тасығыштағы құжаттардың болуы туралы бөлігінде сұрау салу нысанын толтыруы және көрсетілетін қызметті беруші қызметкерінің көрсетілетін қызметті алушы ұсынған қажетті құжаттарды сканерлеуі және оларды сұрау салу нысанына қоса беруі;</w:t>
      </w:r>
      <w:r>
        <w:br/>
      </w:r>
      <w:r>
        <w:rPr>
          <w:rFonts w:ascii="Times New Roman"/>
          <w:b w:val="false"/>
          <w:i w:val="false"/>
          <w:color w:val="000000"/>
          <w:sz w:val="28"/>
        </w:rPr>
        <w:t xml:space="preserve">
      </w:t>
      </w:r>
      <w:r>
        <w:rPr>
          <w:rFonts w:ascii="Times New Roman"/>
          <w:b w:val="false"/>
          <w:i w:val="false"/>
          <w:color w:val="000000"/>
          <w:sz w:val="28"/>
        </w:rPr>
        <w:t>9) 7-үдеріс – "Е-лицензиялау" МДҚ АЖ АЖО сұранысты тіркеу қызметті өңдеу;</w:t>
      </w:r>
      <w:r>
        <w:br/>
      </w:r>
      <w:r>
        <w:rPr>
          <w:rFonts w:ascii="Times New Roman"/>
          <w:b w:val="false"/>
          <w:i w:val="false"/>
          <w:color w:val="000000"/>
          <w:sz w:val="28"/>
        </w:rPr>
        <w:t xml:space="preserve">
      </w:t>
      </w:r>
      <w:r>
        <w:rPr>
          <w:rFonts w:ascii="Times New Roman"/>
          <w:b w:val="false"/>
          <w:i w:val="false"/>
          <w:color w:val="000000"/>
          <w:sz w:val="28"/>
        </w:rPr>
        <w:t>10) 8-үдеріс – "Е-лицензиялау" МДҚ АЖ АЖО қөрсетілетін қызмет алушының құжаттарында бұзушылыққа байланысты сұратылатын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 xml:space="preserve">11) 9-үдеріс – "Е-лицензиялау" МДҚ АЖ АЖО қалыптастырылған қызмет нәтижесін көрсетілетін қызметті алушының алуы. Электрондық құжат қызмет берушінің ЭЦҚ пайдалана отырып қалыптастырылады. </w:t>
      </w:r>
      <w:r>
        <w:br/>
      </w:r>
      <w:r>
        <w:rPr>
          <w:rFonts w:ascii="Times New Roman"/>
          <w:b w:val="false"/>
          <w:i w:val="false"/>
          <w:color w:val="000000"/>
          <w:sz w:val="28"/>
        </w:rPr>
        <w:t xml:space="preserve">
      Ақпараттық жүйелердiң функционалдық өзара iс-әрекеті, көрсетілетін қызметті беруші арқылы мемлекеттiк қызмет көрсету осы Регламентің </w:t>
      </w:r>
      <w:r>
        <w:rPr>
          <w:rFonts w:ascii="Times New Roman"/>
          <w:b w:val="false"/>
          <w:i w:val="false"/>
          <w:color w:val="000000"/>
          <w:sz w:val="28"/>
        </w:rPr>
        <w:t>1 қосымшасындағы</w:t>
      </w:r>
      <w:r>
        <w:rPr>
          <w:rFonts w:ascii="Times New Roman"/>
          <w:b w:val="false"/>
          <w:i w:val="false"/>
          <w:color w:val="000000"/>
          <w:sz w:val="28"/>
        </w:rPr>
        <w:t xml:space="preserve"> диаграммасына сәйкес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10. Портал арқылы көрсетілетін қызмет кезіндегі функционалдық өзара iс-әрекетін және жүгіну тәртібін сипаттау: </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порталда ЖСН/БСН көмегімен және паролін тіркеуді жүзеге асырады (ЭҮП тіркелмеген алушылар үшін жүзеге асырылады); </w:t>
      </w:r>
      <w:r>
        <w:br/>
      </w:r>
      <w:r>
        <w:rPr>
          <w:rFonts w:ascii="Times New Roman"/>
          <w:b w:val="false"/>
          <w:i w:val="false"/>
          <w:color w:val="000000"/>
          <w:sz w:val="28"/>
        </w:rPr>
        <w:t xml:space="preserve">
      </w:t>
      </w:r>
      <w:r>
        <w:rPr>
          <w:rFonts w:ascii="Times New Roman"/>
          <w:b w:val="false"/>
          <w:i w:val="false"/>
          <w:color w:val="000000"/>
          <w:sz w:val="28"/>
        </w:rPr>
        <w:t xml:space="preserve">2) 1-үдеріс – көрсетілетін қызметті алушымен ЖСН/БСН және қызметті алу үшін паролін ЭҮП-ге енгізу (авторлау үдерісі); </w:t>
      </w:r>
      <w:r>
        <w:br/>
      </w:r>
      <w:r>
        <w:rPr>
          <w:rFonts w:ascii="Times New Roman"/>
          <w:b w:val="false"/>
          <w:i w:val="false"/>
          <w:color w:val="000000"/>
          <w:sz w:val="28"/>
        </w:rPr>
        <w:t xml:space="preserve">
      </w:t>
      </w:r>
      <w:r>
        <w:rPr>
          <w:rFonts w:ascii="Times New Roman"/>
          <w:b w:val="false"/>
          <w:i w:val="false"/>
          <w:color w:val="000000"/>
          <w:sz w:val="28"/>
        </w:rPr>
        <w:t>3) 1-шарт – порталда қызмет алушы туралы деректердің дұрыстығын ЖСН/БСН мен пароль арқылы тексеру;</w:t>
      </w:r>
      <w:r>
        <w:br/>
      </w:r>
      <w:r>
        <w:rPr>
          <w:rFonts w:ascii="Times New Roman"/>
          <w:b w:val="false"/>
          <w:i w:val="false"/>
          <w:color w:val="000000"/>
          <w:sz w:val="28"/>
        </w:rPr>
        <w:t xml:space="preserve">
      </w:t>
      </w:r>
      <w:r>
        <w:rPr>
          <w:rFonts w:ascii="Times New Roman"/>
          <w:b w:val="false"/>
          <w:i w:val="false"/>
          <w:color w:val="000000"/>
          <w:sz w:val="28"/>
        </w:rPr>
        <w:t xml:space="preserve">4) 2-үдеріс – көрсетілетін қызметті алушының деректерінде бар бұзушылықтарға байланысты авторлаудан бас тарту туралы хабарламаны порталда қалыптастыру; </w:t>
      </w:r>
      <w:r>
        <w:br/>
      </w:r>
      <w:r>
        <w:rPr>
          <w:rFonts w:ascii="Times New Roman"/>
          <w:b w:val="false"/>
          <w:i w:val="false"/>
          <w:color w:val="000000"/>
          <w:sz w:val="28"/>
        </w:rPr>
        <w:t xml:space="preserve">
      </w:t>
      </w:r>
      <w:r>
        <w:rPr>
          <w:rFonts w:ascii="Times New Roman"/>
          <w:b w:val="false"/>
          <w:i w:val="false"/>
          <w:color w:val="000000"/>
          <w:sz w:val="28"/>
        </w:rPr>
        <w:t xml:space="preserve">5) 3-үдеріс – көрсетілетін қызметті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алушының нысанды толтыруы (деректерді енгізуі), сұрау салу нысанына қажетті электрондық түрдегі құжаттарды қоса беруі, сондай-ақ Стандартың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көрсетілгендей нақтылау үшін тұтынушының ЭЦҚ тіркеу куәлігін сұрауды таңдауы; </w:t>
      </w:r>
      <w:r>
        <w:br/>
      </w:r>
      <w:r>
        <w:rPr>
          <w:rFonts w:ascii="Times New Roman"/>
          <w:b w:val="false"/>
          <w:i w:val="false"/>
          <w:color w:val="000000"/>
          <w:sz w:val="28"/>
        </w:rPr>
        <w:t xml:space="preserve">
      </w:t>
      </w:r>
      <w:r>
        <w:rPr>
          <w:rFonts w:ascii="Times New Roman"/>
          <w:b w:val="false"/>
          <w:i w:val="false"/>
          <w:color w:val="000000"/>
          <w:sz w:val="28"/>
        </w:rPr>
        <w:t xml:space="preserve">6) 2-шарт – көрсетілетін қызметті алушының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(ЖСН/БСН және ЭЦҚ тіркеу куәлігінде көрсетілген ЖСН/БСН арасында) сәйкестендіру деректерінің сәйкестігін портал арқылы тексеру; </w:t>
      </w:r>
      <w:r>
        <w:br/>
      </w:r>
      <w:r>
        <w:rPr>
          <w:rFonts w:ascii="Times New Roman"/>
          <w:b w:val="false"/>
          <w:i w:val="false"/>
          <w:color w:val="000000"/>
          <w:sz w:val="28"/>
        </w:rPr>
        <w:t xml:space="preserve">
      </w:t>
      </w:r>
      <w:r>
        <w:rPr>
          <w:rFonts w:ascii="Times New Roman"/>
          <w:b w:val="false"/>
          <w:i w:val="false"/>
          <w:color w:val="000000"/>
          <w:sz w:val="28"/>
        </w:rPr>
        <w:t>7) 4-үдеріс – көрсетілетін қызметті алушының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8) 5-үдеріс – ЭЦҚ арқылы электронды мемлекеттік қызмет көрсету үшін көрсетілетін қызметті алушы ЭҮШ арқылы аймақтық электронды үкімет шлюзінің автоматтандырылған жұмыс орнына (бұдан әрі – АЭҮШ АЖО) электронды құжат (сұраныс) жолдап қызмет берушінің құжатты өңдеуі үшін сұранысты нақтылау;</w:t>
      </w:r>
      <w:r>
        <w:br/>
      </w:r>
      <w:r>
        <w:rPr>
          <w:rFonts w:ascii="Times New Roman"/>
          <w:b w:val="false"/>
          <w:i w:val="false"/>
          <w:color w:val="000000"/>
          <w:sz w:val="28"/>
        </w:rPr>
        <w:t xml:space="preserve">
      </w:t>
      </w:r>
      <w:r>
        <w:rPr>
          <w:rFonts w:ascii="Times New Roman"/>
          <w:b w:val="false"/>
          <w:i w:val="false"/>
          <w:color w:val="000000"/>
          <w:sz w:val="28"/>
        </w:rPr>
        <w:t xml:space="preserve">9) 3-шарт – қызмет көрсетуге негіз болу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көрсетілгендей қызметті беруші көрсетілетін қызметті алушының қосымша жалғаған құжаттарға сәйкестігін тексеру (өңдеу);</w:t>
      </w:r>
      <w:r>
        <w:br/>
      </w:r>
      <w:r>
        <w:rPr>
          <w:rFonts w:ascii="Times New Roman"/>
          <w:b w:val="false"/>
          <w:i w:val="false"/>
          <w:color w:val="000000"/>
          <w:sz w:val="28"/>
        </w:rPr>
        <w:t xml:space="preserve">
      </w:t>
      </w:r>
      <w:r>
        <w:rPr>
          <w:rFonts w:ascii="Times New Roman"/>
          <w:b w:val="false"/>
          <w:i w:val="false"/>
          <w:color w:val="000000"/>
          <w:sz w:val="28"/>
        </w:rPr>
        <w:t>10) 6-үдеріс – көрсетілетін қызметті алушының құжаттарында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11) 7-үдеріс – көрсетілетін қызметті алушының порталда қалыптастырылған қызмет нәтижесін алуы. Электрондық құжат көрсетілетін қызметті берушінің уәкілетті тұлғасының ЭЦҚ пайдалана отырып қалыптастырылады.</w:t>
      </w:r>
      <w:r>
        <w:br/>
      </w:r>
      <w:r>
        <w:rPr>
          <w:rFonts w:ascii="Times New Roman"/>
          <w:b w:val="false"/>
          <w:i w:val="false"/>
          <w:color w:val="000000"/>
          <w:sz w:val="28"/>
        </w:rPr>
        <w:t xml:space="preserve">
      Ақпараттық жүйелердiң функционалдық өзара iс-әрекеті, портал арқылы мемлекеттiк қызмет көрсету осы Регламентің </w:t>
      </w:r>
      <w:r>
        <w:rPr>
          <w:rFonts w:ascii="Times New Roman"/>
          <w:b w:val="false"/>
          <w:i w:val="false"/>
          <w:color w:val="000000"/>
          <w:sz w:val="28"/>
        </w:rPr>
        <w:t>2-қосымшасындағы</w:t>
      </w:r>
      <w:r>
        <w:rPr>
          <w:rFonts w:ascii="Times New Roman"/>
          <w:b w:val="false"/>
          <w:i w:val="false"/>
          <w:color w:val="000000"/>
          <w:sz w:val="28"/>
        </w:rPr>
        <w:t xml:space="preserve"> диаграммасына сәйкес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11. Мемлекеттік көрсетілетін қызметті үдерісінде рәсімдердің (іс-әрекеттердің) ретін, көрсетілетін қызметті берушінің толық сипаттамасы құрылымдық бөлімшелерінің (қызметкерлерінің) өзара іс-қимылдарының, соңымен қатар өзге көрсетірген қызмет берушілермен Мемлекеттік корпорациямен өзара іс-қимыл тәртібінің және (немесе) мемлекеттік қызмет көрсету үдерісінде ақпараттық жүйелерді қолдану тәртібінің сипаттамасы осы Регламентің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Мемлекеттік қызмет көрсетудің бизнес-үдерістерінің анықтамалығы көрсетілетін қызметті берушінің интернет-ресурсында орналастырылады.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учаскелерінің нысаналы </w:t>
            </w:r>
            <w:r>
              <w:br/>
            </w:r>
            <w:r>
              <w:rPr>
                <w:rFonts w:ascii="Times New Roman"/>
                <w:b w:val="false"/>
                <w:i w:val="false"/>
                <w:color w:val="000000"/>
                <w:sz w:val="20"/>
              </w:rPr>
              <w:t xml:space="preserve">мақсатын өзгертуге шешім </w:t>
            </w:r>
            <w:r>
              <w:br/>
            </w:r>
            <w:r>
              <w:rPr>
                <w:rFonts w:ascii="Times New Roman"/>
                <w:b w:val="false"/>
                <w:i w:val="false"/>
                <w:color w:val="000000"/>
                <w:sz w:val="20"/>
              </w:rPr>
              <w:t>беру" регламентіне 1 қосымша</w:t>
            </w:r>
          </w:p>
        </w:tc>
      </w:tr>
    </w:tbl>
    <w:p>
      <w:pPr>
        <w:spacing w:after="0"/>
        <w:ind w:left="0"/>
        <w:jc w:val="left"/>
      </w:pPr>
      <w:r>
        <w:rPr>
          <w:rFonts w:ascii="Times New Roman"/>
          <w:b/>
          <w:i w:val="false"/>
          <w:color w:val="000000"/>
        </w:rPr>
        <w:t xml:space="preserve"> Ақпараттық жүйелердiң функционалдық өзара iс-әрекеті, көрсетілетін қызметті беруші арқылы мемлекеттiк қызмет көрсету диаграммасына </w:t>
      </w:r>
    </w:p>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29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учаскелерінің нысаналы </w:t>
            </w:r>
            <w:r>
              <w:br/>
            </w:r>
            <w:r>
              <w:rPr>
                <w:rFonts w:ascii="Times New Roman"/>
                <w:b w:val="false"/>
                <w:i w:val="false"/>
                <w:color w:val="000000"/>
                <w:sz w:val="20"/>
              </w:rPr>
              <w:t xml:space="preserve">мақсатын өзгертуге шешім </w:t>
            </w:r>
            <w:r>
              <w:br/>
            </w:r>
            <w:r>
              <w:rPr>
                <w:rFonts w:ascii="Times New Roman"/>
                <w:b w:val="false"/>
                <w:i w:val="false"/>
                <w:color w:val="000000"/>
                <w:sz w:val="20"/>
              </w:rPr>
              <w:t>беру" регламентіне 2 қосымша</w:t>
            </w:r>
          </w:p>
        </w:tc>
      </w:tr>
    </w:tbl>
    <w:p>
      <w:pPr>
        <w:spacing w:after="0"/>
        <w:ind w:left="0"/>
        <w:jc w:val="left"/>
      </w:pPr>
      <w:r>
        <w:rPr>
          <w:rFonts w:ascii="Times New Roman"/>
          <w:b/>
          <w:i w:val="false"/>
          <w:color w:val="000000"/>
        </w:rPr>
        <w:t xml:space="preserve"> Ақпараттық жүйелердiң функционалдық өзара iс-әрекеті, портал арқылы мемлекеттiк қызмет көрсету диаграммасы </w:t>
      </w:r>
    </w:p>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632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учаскелерінің нысаналы </w:t>
            </w:r>
            <w:r>
              <w:br/>
            </w:r>
            <w:r>
              <w:rPr>
                <w:rFonts w:ascii="Times New Roman"/>
                <w:b w:val="false"/>
                <w:i w:val="false"/>
                <w:color w:val="000000"/>
                <w:sz w:val="20"/>
              </w:rPr>
              <w:t xml:space="preserve">мақсатын өзгертуге шешім </w:t>
            </w:r>
            <w:r>
              <w:br/>
            </w:r>
            <w:r>
              <w:rPr>
                <w:rFonts w:ascii="Times New Roman"/>
                <w:b w:val="false"/>
                <w:i w:val="false"/>
                <w:color w:val="000000"/>
                <w:sz w:val="20"/>
              </w:rPr>
              <w:t>беру" регламентіне 3 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 </w:t>
      </w:r>
    </w:p>
    <w:p>
      <w:pPr>
        <w:spacing w:after="0"/>
        <w:ind w:left="0"/>
        <w:jc w:val="both"/>
      </w:pPr>
      <w:r>
        <w:drawing>
          <wp:inline distT="0" distB="0" distL="0" distR="0">
            <wp:extent cx="7810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292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 xml:space="preserve"> 2016 жылғы 19 ақпандағы</w:t>
            </w:r>
            <w:r>
              <w:br/>
            </w:r>
            <w:r>
              <w:rPr>
                <w:rFonts w:ascii="Times New Roman"/>
                <w:b w:val="false"/>
                <w:i w:val="false"/>
                <w:color w:val="000000"/>
                <w:sz w:val="20"/>
              </w:rPr>
              <w:t xml:space="preserve"> № 66 қаулысына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 xml:space="preserve"> 2015 жылғы 24 сәуірдегі</w:t>
            </w:r>
            <w:r>
              <w:br/>
            </w:r>
            <w:r>
              <w:rPr>
                <w:rFonts w:ascii="Times New Roman"/>
                <w:b w:val="false"/>
                <w:i w:val="false"/>
                <w:color w:val="000000"/>
                <w:sz w:val="20"/>
              </w:rPr>
              <w:t xml:space="preserve">№ 136 қаулысымен </w:t>
            </w:r>
            <w:r>
              <w:br/>
            </w:r>
            <w:r>
              <w:rPr>
                <w:rFonts w:ascii="Times New Roman"/>
                <w:b w:val="false"/>
                <w:i w:val="false"/>
                <w:color w:val="000000"/>
                <w:sz w:val="20"/>
              </w:rPr>
              <w:t>"БЕКІТІЛГЕН"</w:t>
            </w:r>
          </w:p>
        </w:tc>
      </w:tr>
    </w:tbl>
    <w:bookmarkStart w:name="z229" w:id="28"/>
    <w:p>
      <w:pPr>
        <w:spacing w:after="0"/>
        <w:ind w:left="0"/>
        <w:jc w:val="left"/>
      </w:pPr>
      <w:r>
        <w:rPr>
          <w:rFonts w:ascii="Times New Roman"/>
          <w:b/>
          <w:i w:val="false"/>
          <w:color w:val="000000"/>
        </w:rPr>
        <w:t xml:space="preserve"> "Іздестіру жұмыстарын жүргізу үшін жер учаскелерін пайдалануға рұқсат беру" мемлекеттік қызмет регламенті</w:t>
      </w:r>
    </w:p>
    <w:bookmarkEnd w:id="28"/>
    <w:bookmarkStart w:name="z230" w:id="29"/>
    <w:p>
      <w:pPr>
        <w:spacing w:after="0"/>
        <w:ind w:left="0"/>
        <w:jc w:val="left"/>
      </w:pPr>
      <w:r>
        <w:rPr>
          <w:rFonts w:ascii="Times New Roman"/>
          <w:b/>
          <w:i w:val="false"/>
          <w:color w:val="000000"/>
        </w:rPr>
        <w:t xml:space="preserve"> 1. Жалпы ережелер</w:t>
      </w:r>
    </w:p>
    <w:bookmarkEnd w:id="29"/>
    <w:bookmarkStart w:name="z231" w:id="30"/>
    <w:p>
      <w:pPr>
        <w:spacing w:after="0"/>
        <w:ind w:left="0"/>
        <w:jc w:val="both"/>
      </w:pPr>
      <w:r>
        <w:rPr>
          <w:rFonts w:ascii="Times New Roman"/>
          <w:b w:val="false"/>
          <w:i w:val="false"/>
          <w:color w:val="000000"/>
          <w:sz w:val="28"/>
        </w:rPr>
        <w:t xml:space="preserve">
      1. "Іздестіру жұмыстарын жүргізу үшін жер учаскелерін пайдалануға рұқсат беру" (бұдан әрі – мемлекеттік көрсетілетін қызмет) мемлекеттік көрсетілетін қызметін "Ақтөбе облысының жер қатынастары басқармасы" мемлекеттік мекемесімен, Ақтөбе қалалық және аудандық жер қатынастары бөлімдерімен (бұдан әрі – көрсетілетін қызметті беруші)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Құжаттарды қабылдау және мемлекеттік қызмет көрсету нәтижелерін беру: </w:t>
      </w:r>
      <w:r>
        <w:br/>
      </w:r>
      <w:r>
        <w:rPr>
          <w:rFonts w:ascii="Times New Roman"/>
          <w:b w:val="false"/>
          <w:i w:val="false"/>
          <w:color w:val="000000"/>
          <w:sz w:val="28"/>
        </w:rPr>
        <w:t>
      көрсетілетін қызметті берушінің кеңсесі немесе www.elicense.kz "Е-лицензиялау" веб-порталы (бұдан әрі – портал);</w:t>
      </w:r>
      <w:r>
        <w:br/>
      </w:r>
      <w:r>
        <w:rPr>
          <w:rFonts w:ascii="Times New Roman"/>
          <w:b w:val="false"/>
          <w:i w:val="false"/>
          <w:color w:val="000000"/>
          <w:sz w:val="28"/>
        </w:rPr>
        <w:t xml:space="preserve">
      "Азаматтарға арналған үкімет" мемлекеттік корпорация" коммерциялық емес акционерлік қоғам (бұдан әрі – Мемлекеттік корпорация); </w:t>
      </w:r>
      <w:r>
        <w:br/>
      </w:r>
      <w:r>
        <w:rPr>
          <w:rFonts w:ascii="Times New Roman"/>
          <w:b w:val="false"/>
          <w:i w:val="false"/>
          <w:color w:val="000000"/>
          <w:sz w:val="28"/>
        </w:rPr>
        <w:t xml:space="preserve">
      www.egov.kz "электрондық үкімет" веб-порталы (бұдан әрі – портал) арқылы жүзеге асырылады. </w:t>
      </w:r>
      <w:r>
        <w:br/>
      </w:r>
      <w:r>
        <w:rPr>
          <w:rFonts w:ascii="Times New Roman"/>
          <w:b w:val="false"/>
          <w:i w:val="false"/>
          <w:color w:val="000000"/>
          <w:sz w:val="28"/>
        </w:rPr>
        <w:t xml:space="preserve">
      </w:t>
      </w:r>
      <w:r>
        <w:rPr>
          <w:rFonts w:ascii="Times New Roman"/>
          <w:b w:val="false"/>
          <w:i w:val="false"/>
          <w:color w:val="000000"/>
          <w:sz w:val="28"/>
        </w:rPr>
        <w:t>2. Мемлекеттік көрсетілетін қызмет нысаны: электрондық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Мемлекеттiк көрсетілетін қызмет нәтижесі іздестіру жұмыстарын жүргізу үшін жер учаскелерін пайдалануға рұқсат беру туралы қаулы (бұдан әрі – рұқсат беру) немесе мемлекеттік көрсетілетін қызмет беруден дәлелді жазбаша бас тарту болып табылады. Мемлекеттік қызмет көрсету нәтижесін беру нысаны электрондық түрінде.</w:t>
      </w:r>
    </w:p>
    <w:bookmarkEnd w:id="30"/>
    <w:bookmarkStart w:name="z238" w:id="31"/>
    <w:p>
      <w:pPr>
        <w:spacing w:after="0"/>
        <w:ind w:left="0"/>
        <w:jc w:val="left"/>
      </w:pPr>
      <w:r>
        <w:rPr>
          <w:rFonts w:ascii="Times New Roman"/>
          <w:b/>
          <w:i w:val="false"/>
          <w:color w:val="000000"/>
        </w:rPr>
        <w:t xml:space="preserve"> 2. Мемлекеттiк көрсетілетін қызмет үдерісінде көрсетілетін қызметті берушiнiңқұрылымдық бөлiмшелерiнiң (қызметкерлерiнiң) iс-әрекеттерінің тәртiбiн сипаттау</w:t>
      </w:r>
    </w:p>
    <w:bookmarkEnd w:id="31"/>
    <w:bookmarkStart w:name="z239" w:id="32"/>
    <w:p>
      <w:pPr>
        <w:spacing w:after="0"/>
        <w:ind w:left="0"/>
        <w:jc w:val="both"/>
      </w:pPr>
      <w:r>
        <w:rPr>
          <w:rFonts w:ascii="Times New Roman"/>
          <w:b w:val="false"/>
          <w:i w:val="false"/>
          <w:color w:val="000000"/>
          <w:sz w:val="28"/>
        </w:rPr>
        <w:t xml:space="preserve">
      4. Көрсетілетін қызмет берушіге және Мемлекеттік корпорацияға жүгінген кезде Қазақстан Республикасы Ұлттық экономика министрінің міндетін атқарушының 2015 жылғы 27 наурыздағы № 272 "Жер қатынастары, геодезия және картография саласындағы мемлекеттік көрсетілетін қызметтердің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бектіліген "Іздестіру жұмыстарын жүргізу үшін жер учаскелерін пайдалануға рұқсат беру" мемлекеттік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беруі;</w:t>
      </w:r>
      <w:r>
        <w:br/>
      </w:r>
      <w:r>
        <w:rPr>
          <w:rFonts w:ascii="Times New Roman"/>
          <w:b w:val="false"/>
          <w:i w:val="false"/>
          <w:color w:val="000000"/>
          <w:sz w:val="28"/>
        </w:rPr>
        <w:t xml:space="preserve">
      Көрсетілетін қызметті алушының порталда - электрондық цифрлы қолтаңбасымен (бұдан әрі - ЭЦҚ) куәләндырылған электрондық құжат нысанында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сұрау салуы мемлекеттiк көрсетілетін қызмет жөніндегі рәсімді (iс-әрекетті) бастау үшін негіздеме болып табылады. </w:t>
      </w:r>
      <w:r>
        <w:br/>
      </w:r>
      <w:r>
        <w:rPr>
          <w:rFonts w:ascii="Times New Roman"/>
          <w:b w:val="false"/>
          <w:i w:val="false"/>
          <w:color w:val="000000"/>
          <w:sz w:val="28"/>
        </w:rPr>
        <w:t xml:space="preserve">
      </w:t>
      </w:r>
      <w:r>
        <w:rPr>
          <w:rFonts w:ascii="Times New Roman"/>
          <w:b w:val="false"/>
          <w:i w:val="false"/>
          <w:color w:val="000000"/>
          <w:sz w:val="28"/>
        </w:rPr>
        <w:t>5. Мемлекеттiк көрсетілетін қызмет көрсету үдерісінiң құрамына кiретiн әрбiр рәсiмнiң (iс-әрекеттің) мазмұны:</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 қызметкері түскен құжаттарды тіркейді, 30 (отыз) минут ішінде көрсетілетін қызметті берушінің басшысына ұсынады. Нәтижесі –тіркеу және көрсетілетін қызметті берушінің басшысына ұсыну; </w:t>
      </w:r>
      <w:r>
        <w:br/>
      </w:r>
      <w:r>
        <w:rPr>
          <w:rFonts w:ascii="Times New Roman"/>
          <w:b w:val="false"/>
          <w:i w:val="false"/>
          <w:color w:val="000000"/>
          <w:sz w:val="28"/>
        </w:rPr>
        <w:t xml:space="preserve">
      </w:t>
      </w:r>
      <w:r>
        <w:rPr>
          <w:rFonts w:ascii="Times New Roman"/>
          <w:b w:val="false"/>
          <w:i w:val="false"/>
          <w:color w:val="000000"/>
          <w:sz w:val="28"/>
        </w:rPr>
        <w:t xml:space="preserve">2) көрсетілетін қызметті берушінің басшысы құжаттар мазмұнымен танысады, резолюция жапсырады және жер қатынастары саласындағы уәкілетті органның басшылығына 15 (он бес) минут ішінде жолдайды. Нәтижесі – резолюция жапсыру; </w:t>
      </w:r>
      <w:r>
        <w:br/>
      </w:r>
      <w:r>
        <w:rPr>
          <w:rFonts w:ascii="Times New Roman"/>
          <w:b w:val="false"/>
          <w:i w:val="false"/>
          <w:color w:val="000000"/>
          <w:sz w:val="28"/>
        </w:rPr>
        <w:t xml:space="preserve">
      </w:t>
      </w:r>
      <w:r>
        <w:rPr>
          <w:rFonts w:ascii="Times New Roman"/>
          <w:b w:val="false"/>
          <w:i w:val="false"/>
          <w:color w:val="000000"/>
          <w:sz w:val="28"/>
        </w:rPr>
        <w:t xml:space="preserve">3) жер қатынастары саласындағы уәкілетті орган басшысы құжаттарды түскен күні 15 (он бес) минут ішінде қарайды және жер қатынастары саласындағы уәкілетті органның жауапты орындаушысына жолдайды. Нәтижесі – орындаушыға жолдау; </w:t>
      </w:r>
      <w:r>
        <w:br/>
      </w:r>
      <w:r>
        <w:rPr>
          <w:rFonts w:ascii="Times New Roman"/>
          <w:b w:val="false"/>
          <w:i w:val="false"/>
          <w:color w:val="000000"/>
          <w:sz w:val="28"/>
        </w:rPr>
        <w:t xml:space="preserve">
      </w:t>
      </w:r>
      <w:r>
        <w:rPr>
          <w:rFonts w:ascii="Times New Roman"/>
          <w:b w:val="false"/>
          <w:i w:val="false"/>
          <w:color w:val="000000"/>
          <w:sz w:val="28"/>
        </w:rPr>
        <w:t xml:space="preserve">4) жер қатынастары саласындағы уәкілетті органның жауапты орындаушысы 8 (сегіз) жұмыс күн ішінде түскен құжаттардың заңға сәйкестігін қарайды, рұқсат беру жобасын дайындайды, келісім алу үшін жер қатынастары саласындағы уәкілетті органның басшысына және көрсетілетін қызметті берушінің мүшелеріне жолдайды немесе 2 (екі) жұмыс күні ішінде мемлекеттік көрсетілетін қызмет беруден, құжаттары толық болмаған жағдайда, дәлелді жазбаша бас тартады. Нәтижесі – рұқсат жобасын дайындау; </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 1 (бір) жұмыс күні ішінде рұқсат беруді немесе мемлекеттік көрсетілетін қызмет беруден дәлелді жазбаша бас тартуды қабылдайды, тіркейді және көрсетілетін қызметті берушінің кеңсесіне ұсынады. Нәтижесі – шешім қабылдау және тіркеу;</w:t>
      </w:r>
      <w:r>
        <w:br/>
      </w:r>
      <w:r>
        <w:rPr>
          <w:rFonts w:ascii="Times New Roman"/>
          <w:b w:val="false"/>
          <w:i w:val="false"/>
          <w:color w:val="000000"/>
          <w:sz w:val="28"/>
        </w:rPr>
        <w:t xml:space="preserve">
      </w:t>
      </w:r>
      <w:r>
        <w:rPr>
          <w:rFonts w:ascii="Times New Roman"/>
          <w:b w:val="false"/>
          <w:i w:val="false"/>
          <w:color w:val="000000"/>
          <w:sz w:val="28"/>
        </w:rPr>
        <w:t xml:space="preserve">6) көрсетілетін қызметті берушінің кеңсесі сол күні ішінде рұқсат берудің көшірмесін немесе мемлекеттік көрсетілетін қызмет беруден дәлелді жазбаша бас тартуды көрсетілетін қызмет алушыға жолдайды. Нәтижесі – рұқсат беру. </w:t>
      </w:r>
    </w:p>
    <w:bookmarkEnd w:id="32"/>
    <w:bookmarkStart w:name="z248" w:id="33"/>
    <w:p>
      <w:pPr>
        <w:spacing w:after="0"/>
        <w:ind w:left="0"/>
        <w:jc w:val="left"/>
      </w:pPr>
      <w:r>
        <w:rPr>
          <w:rFonts w:ascii="Times New Roman"/>
          <w:b/>
          <w:i w:val="false"/>
          <w:color w:val="000000"/>
        </w:rPr>
        <w:t xml:space="preserve"> 3. Мемлекеттiк көрсетілетін қызмет үдерісiнде көрсетiлетiн қызметтi берушiнiң құрылымдық бөлiмшелерiнiң (қызметкерлерiнiң) өзара iс-әрекеттерінің тәртiбiн сипаттау</w:t>
      </w:r>
    </w:p>
    <w:bookmarkEnd w:id="33"/>
    <w:bookmarkStart w:name="z249" w:id="34"/>
    <w:p>
      <w:pPr>
        <w:spacing w:after="0"/>
        <w:ind w:left="0"/>
        <w:jc w:val="both"/>
      </w:pPr>
      <w:r>
        <w:rPr>
          <w:rFonts w:ascii="Times New Roman"/>
          <w:b w:val="false"/>
          <w:i w:val="false"/>
          <w:color w:val="000000"/>
          <w:sz w:val="28"/>
        </w:rPr>
        <w:t>
      6. Мемлекеттік көрсетілетін қызмет үдерісіне қатысатын қызмет берушiнiң құрылымдық бөлiмшелерінің (қызметкерлерінің) тiзбесі:</w:t>
      </w:r>
      <w:r>
        <w:br/>
      </w:r>
      <w:r>
        <w:rPr>
          <w:rFonts w:ascii="Times New Roman"/>
          <w:b w:val="false"/>
          <w:i w:val="false"/>
          <w:color w:val="000000"/>
          <w:sz w:val="28"/>
        </w:rPr>
        <w:t>
      көрсетілетін қызметті берушінің кеңсе қызметкері;</w:t>
      </w:r>
      <w:r>
        <w:br/>
      </w:r>
      <w:r>
        <w:rPr>
          <w:rFonts w:ascii="Times New Roman"/>
          <w:b w:val="false"/>
          <w:i w:val="false"/>
          <w:color w:val="000000"/>
          <w:sz w:val="28"/>
        </w:rPr>
        <w:t>
      көрсетілетін қызметті берушінің басшысы;</w:t>
      </w:r>
      <w:r>
        <w:br/>
      </w:r>
      <w:r>
        <w:rPr>
          <w:rFonts w:ascii="Times New Roman"/>
          <w:b w:val="false"/>
          <w:i w:val="false"/>
          <w:color w:val="000000"/>
          <w:sz w:val="28"/>
        </w:rPr>
        <w:t>
      жер қатынастары саласындағы уәкілетті органның басшысы;</w:t>
      </w:r>
      <w:r>
        <w:br/>
      </w:r>
      <w:r>
        <w:rPr>
          <w:rFonts w:ascii="Times New Roman"/>
          <w:b w:val="false"/>
          <w:i w:val="false"/>
          <w:color w:val="000000"/>
          <w:sz w:val="28"/>
        </w:rPr>
        <w:t>
      жер қатынастары саласындағы уәкілетті органның жауапты орындаушысы;</w:t>
      </w:r>
      <w:r>
        <w:br/>
      </w:r>
      <w:r>
        <w:rPr>
          <w:rFonts w:ascii="Times New Roman"/>
          <w:b w:val="false"/>
          <w:i w:val="false"/>
          <w:color w:val="000000"/>
          <w:sz w:val="28"/>
        </w:rPr>
        <w:t>
      көрсетілетін қызметті берушінің мүшелері.</w:t>
      </w:r>
      <w:r>
        <w:br/>
      </w:r>
      <w:r>
        <w:rPr>
          <w:rFonts w:ascii="Times New Roman"/>
          <w:b w:val="false"/>
          <w:i w:val="false"/>
          <w:color w:val="000000"/>
          <w:sz w:val="28"/>
        </w:rPr>
        <w:t xml:space="preserve">
      </w:t>
      </w:r>
      <w:r>
        <w:rPr>
          <w:rFonts w:ascii="Times New Roman"/>
          <w:b w:val="false"/>
          <w:i w:val="false"/>
          <w:color w:val="000000"/>
          <w:sz w:val="28"/>
        </w:rPr>
        <w:t>4. Мемлекеттік корпорациямен және (немесе) өзге де көрсетiлетiн қызметтi берушiлермен өзара iс-әрекеттерінің тәртiбiн, сондай-ақ мемлекеттiк көрсетілетін қызмет үдерісiнде ақпараттық жүйелердi пайдалану тәртiбiн сипаттау</w:t>
      </w:r>
      <w:r>
        <w:br/>
      </w:r>
      <w:r>
        <w:rPr>
          <w:rFonts w:ascii="Times New Roman"/>
          <w:b w:val="false"/>
          <w:i w:val="false"/>
          <w:color w:val="000000"/>
          <w:sz w:val="28"/>
        </w:rPr>
        <w:t xml:space="preserve">
      </w:t>
      </w:r>
      <w:r>
        <w:rPr>
          <w:rFonts w:ascii="Times New Roman"/>
          <w:b w:val="false"/>
          <w:i w:val="false"/>
          <w:color w:val="000000"/>
          <w:sz w:val="28"/>
        </w:rPr>
        <w:t>7. Мемлекеттік корпорация арқылы жүгiну тәртiбiнің әрбір үдерісінің ұзақтығын көрсетіп сипаттау:</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 Нәтижесі – құжаттарды тапсыру; </w:t>
      </w:r>
      <w:r>
        <w:br/>
      </w:r>
      <w:r>
        <w:rPr>
          <w:rFonts w:ascii="Times New Roman"/>
          <w:b w:val="false"/>
          <w:i w:val="false"/>
          <w:color w:val="000000"/>
          <w:sz w:val="28"/>
        </w:rPr>
        <w:t xml:space="preserve">
      </w:t>
      </w:r>
      <w:r>
        <w:rPr>
          <w:rFonts w:ascii="Times New Roman"/>
          <w:b w:val="false"/>
          <w:i w:val="false"/>
          <w:color w:val="000000"/>
          <w:sz w:val="28"/>
        </w:rPr>
        <w:t xml:space="preserve">2) Мемлекеттік корпорация инспекторы түскен құжаттарды тіркейді және көрсетілетін қызмет алушыға тиісті құжаттардың қабылданғаны туралы: </w:t>
      </w:r>
      <w:r>
        <w:br/>
      </w:r>
      <w:r>
        <w:rPr>
          <w:rFonts w:ascii="Times New Roman"/>
          <w:b w:val="false"/>
          <w:i w:val="false"/>
          <w:color w:val="000000"/>
          <w:sz w:val="28"/>
        </w:rPr>
        <w:t>
      сұрау салудың нөмірі және қабылданған күні;</w:t>
      </w:r>
      <w:r>
        <w:br/>
      </w:r>
      <w:r>
        <w:rPr>
          <w:rFonts w:ascii="Times New Roman"/>
          <w:b w:val="false"/>
          <w:i w:val="false"/>
          <w:color w:val="000000"/>
          <w:sz w:val="28"/>
        </w:rPr>
        <w:t>
      сұрау салынған мемлекеттік көрсетілетін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Мемлекеттік корпорация қызметкерінің тегі, аты, әкесінің аты;</w:t>
      </w:r>
      <w:r>
        <w:br/>
      </w:r>
      <w:r>
        <w:rPr>
          <w:rFonts w:ascii="Times New Roman"/>
          <w:b w:val="false"/>
          <w:i w:val="false"/>
          <w:color w:val="000000"/>
          <w:sz w:val="28"/>
        </w:rPr>
        <w:t>
      қызметті алушының тегі, аты, әкесінің аты, көрсетілетін қызметті алушы өкілінің тегі, аты, әкесінің аты және олардың байланыс телефондары көрсетілген қолхат береді. Нәтижесі - құжаттарды қабылдау;</w:t>
      </w:r>
      <w:r>
        <w:br/>
      </w:r>
      <w:r>
        <w:rPr>
          <w:rFonts w:ascii="Times New Roman"/>
          <w:b w:val="false"/>
          <w:i w:val="false"/>
          <w:color w:val="000000"/>
          <w:sz w:val="28"/>
        </w:rPr>
        <w:t xml:space="preserve">
      </w:t>
      </w:r>
      <w:r>
        <w:rPr>
          <w:rFonts w:ascii="Times New Roman"/>
          <w:b w:val="false"/>
          <w:i w:val="false"/>
          <w:color w:val="000000"/>
          <w:sz w:val="28"/>
        </w:rPr>
        <w:t>3) Мемлекеттік корпорация инспекторы қабылданған құжаттарды 30 (отыз) минут ішінде жинақтау жүйесіне береді. Нәтижесі - құжаттарды қабылдау;</w:t>
      </w:r>
      <w:r>
        <w:br/>
      </w:r>
      <w:r>
        <w:rPr>
          <w:rFonts w:ascii="Times New Roman"/>
          <w:b w:val="false"/>
          <w:i w:val="false"/>
          <w:color w:val="000000"/>
          <w:sz w:val="28"/>
        </w:rPr>
        <w:t xml:space="preserve">
      </w:t>
      </w:r>
      <w:r>
        <w:rPr>
          <w:rFonts w:ascii="Times New Roman"/>
          <w:b w:val="false"/>
          <w:i w:val="false"/>
          <w:color w:val="000000"/>
          <w:sz w:val="28"/>
        </w:rPr>
        <w:t>4) жинақтау жүйесі құжаттарды жинайды, реестр жасайды және Мемлекеттік корпорация іс қағаздарын тасымалдаушысы арқылы құжаттарды көрсетілетін қызметті берушінің кеңсесіне сол күн ішінде жібереді. Нәтижесі - құжаттарды беру;</w:t>
      </w:r>
      <w:r>
        <w:br/>
      </w:r>
      <w:r>
        <w:rPr>
          <w:rFonts w:ascii="Times New Roman"/>
          <w:b w:val="false"/>
          <w:i w:val="false"/>
          <w:color w:val="000000"/>
          <w:sz w:val="28"/>
        </w:rPr>
        <w:t xml:space="preserve">
      </w:t>
      </w:r>
      <w:r>
        <w:rPr>
          <w:rFonts w:ascii="Times New Roman"/>
          <w:b w:val="false"/>
          <w:i w:val="false"/>
          <w:color w:val="000000"/>
          <w:sz w:val="28"/>
        </w:rPr>
        <w:t xml:space="preserve">5) Мемлекеттік корпорация іс-қағаздарын тасымалдаушыдан қабылдаған күннен бастап көрсетілетін қызметті беруші 9 (тоғыз) жұмыс күн ішінде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мемлекеттік көрсетілетін қызметтің кезеңдерін өтеді. Нәтижесі – рұқсат жобасын дайындау;</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кеңсесі 1 (бір) жұмыс күні ішінде рұқсат берудің көшірмесін немесе мемлекеттік көрсетілетін қызмет беруден дәлелді жазбаша бас тартуды Мемлекеттік корпорация іс қағаздарын тасымалдаушысы ұсынады. Нәтижесі – рұқсат ұсыну;</w:t>
      </w:r>
      <w:r>
        <w:br/>
      </w:r>
      <w:r>
        <w:rPr>
          <w:rFonts w:ascii="Times New Roman"/>
          <w:b w:val="false"/>
          <w:i w:val="false"/>
          <w:color w:val="000000"/>
          <w:sz w:val="28"/>
        </w:rPr>
        <w:t xml:space="preserve">
      </w:t>
      </w:r>
      <w:r>
        <w:rPr>
          <w:rFonts w:ascii="Times New Roman"/>
          <w:b w:val="false"/>
          <w:i w:val="false"/>
          <w:color w:val="000000"/>
          <w:sz w:val="28"/>
        </w:rPr>
        <w:t xml:space="preserve">7) Мемлекеттік корпорация іс қағаздарын тасымалдаушысы мемлекеттік қызмет нәтижесін немесе мемлекеттік көрсетілетін қызмет беруден дәлелді жазбаша бас тартуды жинақтау жүйесіне сол күн ішінде тапсырады. Нәтижесі – рұқсатты ұсыну; </w:t>
      </w:r>
      <w:r>
        <w:br/>
      </w:r>
      <w:r>
        <w:rPr>
          <w:rFonts w:ascii="Times New Roman"/>
          <w:b w:val="false"/>
          <w:i w:val="false"/>
          <w:color w:val="000000"/>
          <w:sz w:val="28"/>
        </w:rPr>
        <w:t xml:space="preserve">
      </w:t>
      </w:r>
      <w:r>
        <w:rPr>
          <w:rFonts w:ascii="Times New Roman"/>
          <w:b w:val="false"/>
          <w:i w:val="false"/>
          <w:color w:val="000000"/>
          <w:sz w:val="28"/>
        </w:rPr>
        <w:t>8) жинақтау секторы мемлекеттік қызмет нәтижесін немесе мемлекеттік көрсетілетін қызмет беруден дәлелді жазбаша бас тартуды Мемлекеттік корпорация инспекторына 30 (отыз) минут ішінде береді. Нәтижесі – рұқсатты ұсыну;</w:t>
      </w:r>
      <w:r>
        <w:br/>
      </w:r>
      <w:r>
        <w:rPr>
          <w:rFonts w:ascii="Times New Roman"/>
          <w:b w:val="false"/>
          <w:i w:val="false"/>
          <w:color w:val="000000"/>
          <w:sz w:val="28"/>
        </w:rPr>
        <w:t xml:space="preserve">
      </w:t>
      </w:r>
      <w:r>
        <w:rPr>
          <w:rFonts w:ascii="Times New Roman"/>
          <w:b w:val="false"/>
          <w:i w:val="false"/>
          <w:color w:val="000000"/>
          <w:sz w:val="28"/>
        </w:rPr>
        <w:t>9) Мемлекеттік корпорация инспекторы мемлекеттік қызметтің нәтижесін немесе мемлекеттік көрсетілетін қызмет беруден дәлелді жазбаша бас тартуды көрсетілетін қызметті алушыға 15 (он бес) минут ішінде береді. Нәтижесі – рұқсатты бері.</w:t>
      </w:r>
      <w:r>
        <w:br/>
      </w:r>
      <w:r>
        <w:rPr>
          <w:rFonts w:ascii="Times New Roman"/>
          <w:b w:val="false"/>
          <w:i w:val="false"/>
          <w:color w:val="000000"/>
          <w:sz w:val="28"/>
        </w:rPr>
        <w:t xml:space="preserve">
      </w:t>
      </w:r>
      <w:r>
        <w:rPr>
          <w:rFonts w:ascii="Times New Roman"/>
          <w:b w:val="false"/>
          <w:i w:val="false"/>
          <w:color w:val="000000"/>
          <w:sz w:val="28"/>
        </w:rPr>
        <w:t>8. Қызмет алушы мемлекеттік қызмет нәтижесін алу үшін Мемлекеттік корпорациясына сұраныста көрсетілген күні жүгінеді (кезек күту уақытының ең ұзақ мерзімі 20 (жиырма) минут ішінде).</w:t>
      </w:r>
      <w:r>
        <w:br/>
      </w:r>
      <w:r>
        <w:rPr>
          <w:rFonts w:ascii="Times New Roman"/>
          <w:b w:val="false"/>
          <w:i w:val="false"/>
          <w:color w:val="000000"/>
          <w:sz w:val="28"/>
        </w:rPr>
        <w:t xml:space="preserve">
      </w:t>
      </w:r>
      <w:r>
        <w:rPr>
          <w:rFonts w:ascii="Times New Roman"/>
          <w:b w:val="false"/>
          <w:i w:val="false"/>
          <w:color w:val="000000"/>
          <w:sz w:val="28"/>
        </w:rPr>
        <w:t>9. Қызмет беруші арқылы мемлекеттік қызмет көрсету кезіндегі жолығу тәртібін және рәсімнің (iс-әрекеттің)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1-үдеріс – көрсетілетін қызметті беруші қызметкерінің мемлекеттік қызметті көрсету үшін "Е-лицензиялау" мемлекеттік деректер қорының ақпараттық жүйедегі автоматтандырылған жұмыс орнына (бұдан әрі – МДҚ АЖ АЖО) логин мен пароль енгізуі;</w:t>
      </w:r>
      <w:r>
        <w:br/>
      </w:r>
      <w:r>
        <w:rPr>
          <w:rFonts w:ascii="Times New Roman"/>
          <w:b w:val="false"/>
          <w:i w:val="false"/>
          <w:color w:val="000000"/>
          <w:sz w:val="28"/>
        </w:rPr>
        <w:t xml:space="preserve">
      </w:t>
      </w:r>
      <w:r>
        <w:rPr>
          <w:rFonts w:ascii="Times New Roman"/>
          <w:b w:val="false"/>
          <w:i w:val="false"/>
          <w:color w:val="000000"/>
          <w:sz w:val="28"/>
        </w:rPr>
        <w:t>2) 1-шарт – қызмет берушінің тіркелген қызметкері туралы деректердің түпнұсқалығын "Е-лицензиялау" МДҚ АЖ АЖО логин мен пароль арқылы тексеру;</w:t>
      </w:r>
      <w:r>
        <w:br/>
      </w:r>
      <w:r>
        <w:rPr>
          <w:rFonts w:ascii="Times New Roman"/>
          <w:b w:val="false"/>
          <w:i w:val="false"/>
          <w:color w:val="000000"/>
          <w:sz w:val="28"/>
        </w:rPr>
        <w:t xml:space="preserve">
      </w:t>
      </w:r>
      <w:r>
        <w:rPr>
          <w:rFonts w:ascii="Times New Roman"/>
          <w:b w:val="false"/>
          <w:i w:val="false"/>
          <w:color w:val="000000"/>
          <w:sz w:val="28"/>
        </w:rPr>
        <w:t>3) 2-үдеріс – көрсетілетін қызметті беруші қызметкерінің деректерінде бұзушылықтардың болуына байланысты авторлаудан бас тарту туралы хабарламаны "Е-лицензиялау" МДҚ АЖ АЖО қалыптастыру;</w:t>
      </w:r>
      <w:r>
        <w:br/>
      </w:r>
      <w:r>
        <w:rPr>
          <w:rFonts w:ascii="Times New Roman"/>
          <w:b w:val="false"/>
          <w:i w:val="false"/>
          <w:color w:val="000000"/>
          <w:sz w:val="28"/>
        </w:rPr>
        <w:t xml:space="preserve">
      </w:t>
      </w:r>
      <w:r>
        <w:rPr>
          <w:rFonts w:ascii="Times New Roman"/>
          <w:b w:val="false"/>
          <w:i w:val="false"/>
          <w:color w:val="000000"/>
          <w:sz w:val="28"/>
        </w:rPr>
        <w:t>4) 3-үдеріс – көрсетілетін қызметті беруші қызметкерінің таңдауы осы Регламентте көрсетілген қызметті таңдауы, қызметті көрсетуге арналған сұрау салу нысанын экранға шығаруы және қызмет беруші қызметкерінің көрсетілетін қызмет алушы деректерін енгізуі;</w:t>
      </w:r>
      <w:r>
        <w:br/>
      </w:r>
      <w:r>
        <w:rPr>
          <w:rFonts w:ascii="Times New Roman"/>
          <w:b w:val="false"/>
          <w:i w:val="false"/>
          <w:color w:val="000000"/>
          <w:sz w:val="28"/>
        </w:rPr>
        <w:t xml:space="preserve">
      </w:t>
      </w:r>
      <w:r>
        <w:rPr>
          <w:rFonts w:ascii="Times New Roman"/>
          <w:b w:val="false"/>
          <w:i w:val="false"/>
          <w:color w:val="000000"/>
          <w:sz w:val="28"/>
        </w:rPr>
        <w:t>5) 4-үдеріс – электронды үкімет шллюзі арқылы (бұдан әрі – ЭҮШ) заңды тұлғалардың мемлекеттік деректер қорында/жеке тұлғалардың мемлекеттік деректер қорында (бұдан әрі - ЗТ МДҚ/ЖТ МДҚ) көрсетілетін қызметті алушы деректеріне сұрау салу;</w:t>
      </w:r>
      <w:r>
        <w:br/>
      </w:r>
      <w:r>
        <w:rPr>
          <w:rFonts w:ascii="Times New Roman"/>
          <w:b w:val="false"/>
          <w:i w:val="false"/>
          <w:color w:val="000000"/>
          <w:sz w:val="28"/>
        </w:rPr>
        <w:t xml:space="preserve">
      </w:t>
      </w:r>
      <w:r>
        <w:rPr>
          <w:rFonts w:ascii="Times New Roman"/>
          <w:b w:val="false"/>
          <w:i w:val="false"/>
          <w:color w:val="000000"/>
          <w:sz w:val="28"/>
        </w:rPr>
        <w:t>6) 2-шарт – ЗТ МДҚ/ЖТ МДҚ көрсетілетін қызметті алушы деректерінің болуын тексеру;</w:t>
      </w:r>
      <w:r>
        <w:br/>
      </w:r>
      <w:r>
        <w:rPr>
          <w:rFonts w:ascii="Times New Roman"/>
          <w:b w:val="false"/>
          <w:i w:val="false"/>
          <w:color w:val="000000"/>
          <w:sz w:val="28"/>
        </w:rPr>
        <w:t xml:space="preserve">
      </w:t>
      </w:r>
      <w:r>
        <w:rPr>
          <w:rFonts w:ascii="Times New Roman"/>
          <w:b w:val="false"/>
          <w:i w:val="false"/>
          <w:color w:val="000000"/>
          <w:sz w:val="28"/>
        </w:rPr>
        <w:t>7) 5-үдеріс – ЗТ МДҚ/ЖТ МДҚ көрсетілетін қызметті алушы деректерінің расталмауына байланысты деректерді алу мүмкін болмауы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8) 6-үдеріс – қағаз тасығыштағы құжаттардың болуы туралы бөлігінде сұрау салу нысанын толтыруы және көрсетілетін қызметті беруші қызметкерінің көрсетілетін қызметті алушы ұсынған қажетті құжаттарды сканерлеуі және оларды сұрау салу нысанына қоса беруі;</w:t>
      </w:r>
      <w:r>
        <w:br/>
      </w:r>
      <w:r>
        <w:rPr>
          <w:rFonts w:ascii="Times New Roman"/>
          <w:b w:val="false"/>
          <w:i w:val="false"/>
          <w:color w:val="000000"/>
          <w:sz w:val="28"/>
        </w:rPr>
        <w:t xml:space="preserve">
      </w:t>
      </w:r>
      <w:r>
        <w:rPr>
          <w:rFonts w:ascii="Times New Roman"/>
          <w:b w:val="false"/>
          <w:i w:val="false"/>
          <w:color w:val="000000"/>
          <w:sz w:val="28"/>
        </w:rPr>
        <w:t>9) 7-үдеріс – "Е-лицензиялау" МДҚ АЖ АЖО сұранысты тіркеу және қызметті өңдеу;</w:t>
      </w:r>
      <w:r>
        <w:br/>
      </w:r>
      <w:r>
        <w:rPr>
          <w:rFonts w:ascii="Times New Roman"/>
          <w:b w:val="false"/>
          <w:i w:val="false"/>
          <w:color w:val="000000"/>
          <w:sz w:val="28"/>
        </w:rPr>
        <w:t xml:space="preserve">
      </w:t>
      </w:r>
      <w:r>
        <w:rPr>
          <w:rFonts w:ascii="Times New Roman"/>
          <w:b w:val="false"/>
          <w:i w:val="false"/>
          <w:color w:val="000000"/>
          <w:sz w:val="28"/>
        </w:rPr>
        <w:t>10) 8-үдеріс – "Е-лицензиялау" МДҚ АЖ АЖО қөрсетілетін қызмет алушының құжаттарында бұзушылыққа байланысты сұратылатын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 xml:space="preserve">11) 9-үдеріс – "Е-лицензиялау" МДҚ АЖ АЖО қалыптастырылған қызмет нәтижесін көрсетілетін қызмет алушының алуы. Электрондық құжат қызмет берушінің ЭЦҚ пайдалана отырып қалыптастырылады. </w:t>
      </w:r>
      <w:r>
        <w:br/>
      </w:r>
      <w:r>
        <w:rPr>
          <w:rFonts w:ascii="Times New Roman"/>
          <w:b w:val="false"/>
          <w:i w:val="false"/>
          <w:color w:val="000000"/>
          <w:sz w:val="28"/>
        </w:rPr>
        <w:t xml:space="preserve">
      Ақпараттық жүйелердiң функционалдық өзара iс-әрекеті, қызмет беруші арқылы мемлекеттiк қызмет көрсету осы Регламентің </w:t>
      </w:r>
      <w:r>
        <w:rPr>
          <w:rFonts w:ascii="Times New Roman"/>
          <w:b w:val="false"/>
          <w:i w:val="false"/>
          <w:color w:val="000000"/>
          <w:sz w:val="28"/>
        </w:rPr>
        <w:t>1 қосымшасындағы</w:t>
      </w:r>
      <w:r>
        <w:rPr>
          <w:rFonts w:ascii="Times New Roman"/>
          <w:b w:val="false"/>
          <w:i w:val="false"/>
          <w:color w:val="000000"/>
          <w:sz w:val="28"/>
        </w:rPr>
        <w:t xml:space="preserve"> диаграммасына сәйкес көрсетілгендей жүргізіледі.</w:t>
      </w:r>
      <w:r>
        <w:br/>
      </w:r>
      <w:r>
        <w:rPr>
          <w:rFonts w:ascii="Times New Roman"/>
          <w:b w:val="false"/>
          <w:i w:val="false"/>
          <w:color w:val="000000"/>
          <w:sz w:val="28"/>
        </w:rPr>
        <w:t xml:space="preserve">
      </w:t>
      </w:r>
      <w:r>
        <w:rPr>
          <w:rFonts w:ascii="Times New Roman"/>
          <w:b w:val="false"/>
          <w:i w:val="false"/>
          <w:color w:val="000000"/>
          <w:sz w:val="28"/>
        </w:rPr>
        <w:t xml:space="preserve">10. Портал арқылы көрсетілетін қызмет кезіндегі функционалдық өзара iс-әрекетін және жүгіну тәртібін сипаттау: </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порталда ЖСН/БСН және пароль көмегімен тіркеуді жүзеге асырады (ЭҮП тіркелмеген алушылар үшін жүзеге асырылады); </w:t>
      </w:r>
      <w:r>
        <w:br/>
      </w:r>
      <w:r>
        <w:rPr>
          <w:rFonts w:ascii="Times New Roman"/>
          <w:b w:val="false"/>
          <w:i w:val="false"/>
          <w:color w:val="000000"/>
          <w:sz w:val="28"/>
        </w:rPr>
        <w:t xml:space="preserve">
      </w:t>
      </w:r>
      <w:r>
        <w:rPr>
          <w:rFonts w:ascii="Times New Roman"/>
          <w:b w:val="false"/>
          <w:i w:val="false"/>
          <w:color w:val="000000"/>
          <w:sz w:val="28"/>
        </w:rPr>
        <w:t xml:space="preserve">2) 1-үдеріс – көрсетілетін қызметті алушымен қызмет алу үшін ЖСН/БСН және паролін порталға енгізу (авторлау үдерісі); </w:t>
      </w:r>
      <w:r>
        <w:br/>
      </w:r>
      <w:r>
        <w:rPr>
          <w:rFonts w:ascii="Times New Roman"/>
          <w:b w:val="false"/>
          <w:i w:val="false"/>
          <w:color w:val="000000"/>
          <w:sz w:val="28"/>
        </w:rPr>
        <w:t xml:space="preserve">
      </w:t>
      </w:r>
      <w:r>
        <w:rPr>
          <w:rFonts w:ascii="Times New Roman"/>
          <w:b w:val="false"/>
          <w:i w:val="false"/>
          <w:color w:val="000000"/>
          <w:sz w:val="28"/>
        </w:rPr>
        <w:t>3) 1-шарт – көрсетілетін қызметті алушы туралы деректердің дұрыстығын ЖСН/БСН мен пароль арқылы порталда тексеру;</w:t>
      </w:r>
      <w:r>
        <w:br/>
      </w:r>
      <w:r>
        <w:rPr>
          <w:rFonts w:ascii="Times New Roman"/>
          <w:b w:val="false"/>
          <w:i w:val="false"/>
          <w:color w:val="000000"/>
          <w:sz w:val="28"/>
        </w:rPr>
        <w:t xml:space="preserve">
      </w:t>
      </w:r>
      <w:r>
        <w:rPr>
          <w:rFonts w:ascii="Times New Roman"/>
          <w:b w:val="false"/>
          <w:i w:val="false"/>
          <w:color w:val="000000"/>
          <w:sz w:val="28"/>
        </w:rPr>
        <w:t xml:space="preserve">4) 2-үдеріс – көрсетілетін қызметті алушының деректерінде бар бұзушылықтарға байланысты авторлаудан бас тарту туралы хабарламаны порталмен қалыптастыру; </w:t>
      </w:r>
      <w:r>
        <w:br/>
      </w:r>
      <w:r>
        <w:rPr>
          <w:rFonts w:ascii="Times New Roman"/>
          <w:b w:val="false"/>
          <w:i w:val="false"/>
          <w:color w:val="000000"/>
          <w:sz w:val="28"/>
        </w:rPr>
        <w:t xml:space="preserve">
      </w:t>
      </w:r>
      <w:r>
        <w:rPr>
          <w:rFonts w:ascii="Times New Roman"/>
          <w:b w:val="false"/>
          <w:i w:val="false"/>
          <w:color w:val="000000"/>
          <w:sz w:val="28"/>
        </w:rPr>
        <w:t xml:space="preserve">5) 3-үдеріс – көрсетілетін қызметті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алушының нысанды толтыруы (деректерді енгізуі), сұрау салу нысанына қажетті электрондық түрдегі құжаттарды қоса беруі, сондай-ақ Стандартың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көрсетілгендей нақтылау үшін (қол қою үшін) тұтынушының ЭЦҚ тіркеу куәлігін сұрауды таңдауы; </w:t>
      </w:r>
      <w:r>
        <w:br/>
      </w:r>
      <w:r>
        <w:rPr>
          <w:rFonts w:ascii="Times New Roman"/>
          <w:b w:val="false"/>
          <w:i w:val="false"/>
          <w:color w:val="000000"/>
          <w:sz w:val="28"/>
        </w:rPr>
        <w:t xml:space="preserve">
      </w:t>
      </w:r>
      <w:r>
        <w:rPr>
          <w:rFonts w:ascii="Times New Roman"/>
          <w:b w:val="false"/>
          <w:i w:val="false"/>
          <w:color w:val="000000"/>
          <w:sz w:val="28"/>
        </w:rPr>
        <w:t xml:space="preserve">6) 2-шарт – көрсетілетін қызметті алушының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(ЖСН/БСН және ЭЦҚ тіркеу куәлігінде көрсетілген ЖСН/БСН арасында сәйкестендіру деректерінің сәйкестігін ЭҮП) тексеру; </w:t>
      </w:r>
      <w:r>
        <w:br/>
      </w:r>
      <w:r>
        <w:rPr>
          <w:rFonts w:ascii="Times New Roman"/>
          <w:b w:val="false"/>
          <w:i w:val="false"/>
          <w:color w:val="000000"/>
          <w:sz w:val="28"/>
        </w:rPr>
        <w:t xml:space="preserve">
      </w:t>
      </w:r>
      <w:r>
        <w:rPr>
          <w:rFonts w:ascii="Times New Roman"/>
          <w:b w:val="false"/>
          <w:i w:val="false"/>
          <w:color w:val="000000"/>
          <w:sz w:val="28"/>
        </w:rPr>
        <w:t>7) 4-үдеріс – көрсетілетін қызметті алушының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8) 5-үдеріс –ЭЦҚ арқылы электронды мемлекеттік қызмет көрсету үшін көрсетілетін қызметті алушы ЭҮП арқылы аймақтық электронды үкімет шлюзінің автоматтандырылған жұмыс орнына (бұдан әрі – АЭҮШ АЖО) электронды құжат (сұраныс) жолдап қызмет берушінің құжатты өңдеуі үшін сұранысты нақтылайды;</w:t>
      </w:r>
      <w:r>
        <w:br/>
      </w:r>
      <w:r>
        <w:rPr>
          <w:rFonts w:ascii="Times New Roman"/>
          <w:b w:val="false"/>
          <w:i w:val="false"/>
          <w:color w:val="000000"/>
          <w:sz w:val="28"/>
        </w:rPr>
        <w:t xml:space="preserve">
      </w:t>
      </w:r>
      <w:r>
        <w:rPr>
          <w:rFonts w:ascii="Times New Roman"/>
          <w:b w:val="false"/>
          <w:i w:val="false"/>
          <w:color w:val="000000"/>
          <w:sz w:val="28"/>
        </w:rPr>
        <w:t xml:space="preserve">9) 3-шарт – қызмет көрсетуге негіз болу үшін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көрсетілгендей қызмет беруші көрсетілетін қызметті алушының қосымша жалғаған құжаттарға сәйкестігін тексеру (өңдеу);</w:t>
      </w:r>
      <w:r>
        <w:br/>
      </w:r>
      <w:r>
        <w:rPr>
          <w:rFonts w:ascii="Times New Roman"/>
          <w:b w:val="false"/>
          <w:i w:val="false"/>
          <w:color w:val="000000"/>
          <w:sz w:val="28"/>
        </w:rPr>
        <w:t xml:space="preserve">
      </w:t>
      </w:r>
      <w:r>
        <w:rPr>
          <w:rFonts w:ascii="Times New Roman"/>
          <w:b w:val="false"/>
          <w:i w:val="false"/>
          <w:color w:val="000000"/>
          <w:sz w:val="28"/>
        </w:rPr>
        <w:t>10) 6-үдеріс – көрсетілетін қызметті алушының құжаттарында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11) 7-үдеріс – көрсетілетін қызметті алушының порталда қалыптастырылған қызмет нәтижесін электронды құжат формасындағы анықтама алуы. Электрондық құжат көрсетілетін қызметті беруші қызметкерінің ЭЦҚ пайдалана отырып қалыптастырылады.</w:t>
      </w:r>
      <w:r>
        <w:br/>
      </w:r>
      <w:r>
        <w:rPr>
          <w:rFonts w:ascii="Times New Roman"/>
          <w:b w:val="false"/>
          <w:i w:val="false"/>
          <w:color w:val="000000"/>
          <w:sz w:val="28"/>
        </w:rPr>
        <w:t xml:space="preserve">
      Ақпараттық жүйелердiң функционалдық өзара iс-әрекеті, портал арқылы мемлекеттiк қызмет көрсету кезінде қатыстырылатын, осы Регламентің </w:t>
      </w:r>
      <w:r>
        <w:rPr>
          <w:rFonts w:ascii="Times New Roman"/>
          <w:b w:val="false"/>
          <w:i w:val="false"/>
          <w:color w:val="000000"/>
          <w:sz w:val="28"/>
        </w:rPr>
        <w:t>2-қосымшасындағы</w:t>
      </w:r>
      <w:r>
        <w:rPr>
          <w:rFonts w:ascii="Times New Roman"/>
          <w:b w:val="false"/>
          <w:i w:val="false"/>
          <w:color w:val="000000"/>
          <w:sz w:val="28"/>
        </w:rPr>
        <w:t xml:space="preserve"> диаграммасына сәйкес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11. Мемлекеттік көрсетілетін қызмет үдерісінде рәсімдердің (іс-әрекеттірдің) ретін, көрсетілетін қызметті берушінің толық сипаттамасы құрылымдық бөлімшелерінің (қызметкерлерінің) өзара іс-әрекеттерінің, соңымен қатар өзге көрсетірген қызмет берушілермен Мемлекеттік корпорациямен өзара іс-әрекет тәртібінің және (немесе) мемлекеттік қызмет көрсету үдерісінде ақпараттық жүйелерді қолдану тәртібінің сипаттамасы осы Регламентің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Мемлекеттік қызмет көрсетудің бизнес-үдерістерінің анықтамалығы көрсетілетін қызметті берушінің интернет-ресурсында орналастырылады.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"Іздестіру жұмыстарын жүргізу </w:t>
            </w:r>
            <w:r>
              <w:br/>
            </w:r>
            <w:r>
              <w:rPr>
                <w:rFonts w:ascii="Times New Roman"/>
                <w:b w:val="false"/>
                <w:i w:val="false"/>
                <w:color w:val="000000"/>
                <w:sz w:val="20"/>
              </w:rPr>
              <w:t xml:space="preserve">үшін жер учаскелерін </w:t>
            </w:r>
            <w:r>
              <w:br/>
            </w:r>
            <w:r>
              <w:rPr>
                <w:rFonts w:ascii="Times New Roman"/>
                <w:b w:val="false"/>
                <w:i w:val="false"/>
                <w:color w:val="000000"/>
                <w:sz w:val="20"/>
              </w:rPr>
              <w:t xml:space="preserve">пайдалануға рұқсат беру" </w:t>
            </w:r>
            <w:r>
              <w:br/>
            </w:r>
            <w:r>
              <w:rPr>
                <w:rFonts w:ascii="Times New Roman"/>
                <w:b w:val="false"/>
                <w:i w:val="false"/>
                <w:color w:val="000000"/>
                <w:sz w:val="20"/>
              </w:rPr>
              <w:t>регламентіне 1 қосымша</w:t>
            </w:r>
          </w:p>
        </w:tc>
      </w:tr>
    </w:tbl>
    <w:p>
      <w:pPr>
        <w:spacing w:after="0"/>
        <w:ind w:left="0"/>
        <w:jc w:val="left"/>
      </w:pPr>
      <w:r>
        <w:rPr>
          <w:rFonts w:ascii="Times New Roman"/>
          <w:b/>
          <w:i w:val="false"/>
          <w:color w:val="000000"/>
        </w:rPr>
        <w:t xml:space="preserve"> Ақпараттық жүйелердiң функционалдық өзара iс-әрекеті, қызмет беруші арқылы мемлекеттiк қызмет көрсету диаграммасы </w:t>
      </w:r>
    </w:p>
    <w:p>
      <w:pPr>
        <w:spacing w:after="0"/>
        <w:ind w:left="0"/>
        <w:jc w:val="both"/>
      </w:pPr>
      <w:r>
        <w:drawing>
          <wp:inline distT="0" distB="0" distL="0" distR="0">
            <wp:extent cx="78105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216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"Іздестіру жұмыстарын жүргізу </w:t>
            </w:r>
            <w:r>
              <w:br/>
            </w:r>
            <w:r>
              <w:rPr>
                <w:rFonts w:ascii="Times New Roman"/>
                <w:b w:val="false"/>
                <w:i w:val="false"/>
                <w:color w:val="000000"/>
                <w:sz w:val="20"/>
              </w:rPr>
              <w:t xml:space="preserve">үшін жер учаскелерін </w:t>
            </w:r>
            <w:r>
              <w:br/>
            </w:r>
            <w:r>
              <w:rPr>
                <w:rFonts w:ascii="Times New Roman"/>
                <w:b w:val="false"/>
                <w:i w:val="false"/>
                <w:color w:val="000000"/>
                <w:sz w:val="20"/>
              </w:rPr>
              <w:t xml:space="preserve">пайдалануға рұқсат беру" </w:t>
            </w:r>
            <w:r>
              <w:br/>
            </w:r>
            <w:r>
              <w:rPr>
                <w:rFonts w:ascii="Times New Roman"/>
                <w:b w:val="false"/>
                <w:i w:val="false"/>
                <w:color w:val="000000"/>
                <w:sz w:val="20"/>
              </w:rPr>
              <w:t>регламентіне 2 қосымша</w:t>
            </w:r>
          </w:p>
        </w:tc>
      </w:tr>
    </w:tbl>
    <w:p>
      <w:pPr>
        <w:spacing w:after="0"/>
        <w:ind w:left="0"/>
        <w:jc w:val="left"/>
      </w:pPr>
      <w:r>
        <w:rPr>
          <w:rFonts w:ascii="Times New Roman"/>
          <w:b/>
          <w:i w:val="false"/>
          <w:color w:val="000000"/>
        </w:rPr>
        <w:t xml:space="preserve"> Ақпараттық жүйелердiң функционалдық өзара iс-әрекеті, портал арқылы мемлекеттiк қызмет көрсету диаграммасы </w:t>
      </w:r>
    </w:p>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454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"Іздестіру жұмыстарын жүргізу </w:t>
            </w:r>
            <w:r>
              <w:br/>
            </w:r>
            <w:r>
              <w:rPr>
                <w:rFonts w:ascii="Times New Roman"/>
                <w:b w:val="false"/>
                <w:i w:val="false"/>
                <w:color w:val="000000"/>
                <w:sz w:val="20"/>
              </w:rPr>
              <w:t xml:space="preserve">үшін жер учаскелерін </w:t>
            </w:r>
            <w:r>
              <w:br/>
            </w:r>
            <w:r>
              <w:rPr>
                <w:rFonts w:ascii="Times New Roman"/>
                <w:b w:val="false"/>
                <w:i w:val="false"/>
                <w:color w:val="000000"/>
                <w:sz w:val="20"/>
              </w:rPr>
              <w:t xml:space="preserve">пайдалануға рұқсат беру" </w:t>
            </w:r>
            <w:r>
              <w:br/>
            </w:r>
            <w:r>
              <w:rPr>
                <w:rFonts w:ascii="Times New Roman"/>
                <w:b w:val="false"/>
                <w:i w:val="false"/>
                <w:color w:val="000000"/>
                <w:sz w:val="20"/>
              </w:rPr>
              <w:t>регламентіне 3- 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 </w:t>
      </w:r>
    </w:p>
    <w:p>
      <w:pPr>
        <w:spacing w:after="0"/>
        <w:ind w:left="0"/>
        <w:jc w:val="both"/>
      </w:pPr>
      <w:r>
        <w:drawing>
          <wp:inline distT="0" distB="0" distL="0" distR="0">
            <wp:extent cx="7810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483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 xml:space="preserve"> 2016 жылғы 19 ақпандағы</w:t>
            </w:r>
            <w:r>
              <w:br/>
            </w:r>
            <w:r>
              <w:rPr>
                <w:rFonts w:ascii="Times New Roman"/>
                <w:b w:val="false"/>
                <w:i w:val="false"/>
                <w:color w:val="000000"/>
                <w:sz w:val="20"/>
              </w:rPr>
              <w:t xml:space="preserve"> № 66 қаулысына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 xml:space="preserve"> 2015 жылғы 24 сәуірдегі</w:t>
            </w:r>
            <w:r>
              <w:br/>
            </w:r>
            <w:r>
              <w:rPr>
                <w:rFonts w:ascii="Times New Roman"/>
                <w:b w:val="false"/>
                <w:i w:val="false"/>
                <w:color w:val="000000"/>
                <w:sz w:val="20"/>
              </w:rPr>
              <w:t xml:space="preserve">№ 136 қаулысымен </w:t>
            </w:r>
            <w:r>
              <w:br/>
            </w:r>
            <w:r>
              <w:rPr>
                <w:rFonts w:ascii="Times New Roman"/>
                <w:b w:val="false"/>
                <w:i w:val="false"/>
                <w:color w:val="000000"/>
                <w:sz w:val="20"/>
              </w:rPr>
              <w:t>"БЕКІТІЛГЕН"</w:t>
            </w:r>
          </w:p>
        </w:tc>
      </w:tr>
    </w:tbl>
    <w:bookmarkStart w:name="z308" w:id="35"/>
    <w:p>
      <w:pPr>
        <w:spacing w:after="0"/>
        <w:ind w:left="0"/>
        <w:jc w:val="left"/>
      </w:pPr>
      <w:r>
        <w:rPr>
          <w:rFonts w:ascii="Times New Roman"/>
          <w:b/>
          <w:i w:val="false"/>
          <w:color w:val="000000"/>
        </w:rPr>
        <w:t xml:space="preserve"> "Суармалы егiстiктi суарылмайтын алқап түрлерiне ауыстыруға рұқсат беру" мемлекеттік көрсетілетін қызмет регламенті</w:t>
      </w:r>
    </w:p>
    <w:bookmarkEnd w:id="35"/>
    <w:bookmarkStart w:name="z309" w:id="36"/>
    <w:p>
      <w:pPr>
        <w:spacing w:after="0"/>
        <w:ind w:left="0"/>
        <w:jc w:val="left"/>
      </w:pPr>
      <w:r>
        <w:rPr>
          <w:rFonts w:ascii="Times New Roman"/>
          <w:b/>
          <w:i w:val="false"/>
          <w:color w:val="000000"/>
        </w:rPr>
        <w:t xml:space="preserve"> 1. Жалпы ережелер</w:t>
      </w:r>
    </w:p>
    <w:bookmarkEnd w:id="36"/>
    <w:bookmarkStart w:name="z310" w:id="37"/>
    <w:p>
      <w:pPr>
        <w:spacing w:after="0"/>
        <w:ind w:left="0"/>
        <w:jc w:val="both"/>
      </w:pPr>
      <w:r>
        <w:rPr>
          <w:rFonts w:ascii="Times New Roman"/>
          <w:b w:val="false"/>
          <w:i w:val="false"/>
          <w:color w:val="000000"/>
          <w:sz w:val="28"/>
        </w:rPr>
        <w:t>
      1. "Суармалы егiстiктi суарылмайтын алқап түрлерiне ауыстыруға рұқсат беру" (бұдан әрі – мемлекеттік көрсетілетін қызмет) мемлекеттік көрсетілетін қызметін "Ақтөбе облысының жер қатынастары басқармасы" мемлекеттік мекемесімен (бұдан әрі – көрсетілетін қызметті беруші)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Құжаттарды қабылдау және мемлекеттік көрсетілетін қызмет нәтижелерін беру: </w:t>
      </w:r>
      <w:r>
        <w:br/>
      </w:r>
      <w:r>
        <w:rPr>
          <w:rFonts w:ascii="Times New Roman"/>
          <w:b w:val="false"/>
          <w:i w:val="false"/>
          <w:color w:val="000000"/>
          <w:sz w:val="28"/>
        </w:rPr>
        <w:t>
      көрсетілетін қызметті берушінің кеңсесі арқылы;</w:t>
      </w:r>
      <w:r>
        <w:br/>
      </w:r>
      <w:r>
        <w:rPr>
          <w:rFonts w:ascii="Times New Roman"/>
          <w:b w:val="false"/>
          <w:i w:val="false"/>
          <w:color w:val="000000"/>
          <w:sz w:val="28"/>
        </w:rPr>
        <w:t>
      www.egov.kz "электрондық үкімет"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көрсетілетін қызмет нысаны: электрондық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Мемлекеттiк көрсетілетін қызмет нәтижесі суармалы егiстiктi суарылмайтын алқап түрлерiне ауыстыруға рұқсат беру туралы көрсетілетін қызметті берушінің қаулысы (бұдан әрі – рұқсат беру) немесе мемлекеттік көрсетілетін қызмет беруден дәлелді жазбаша бас тарту болып табылады. Мемлекеттік қызметті көрсету нәтижесін беру нысаны электрондық түрінде.</w:t>
      </w:r>
    </w:p>
    <w:bookmarkEnd w:id="37"/>
    <w:bookmarkStart w:name="z316" w:id="38"/>
    <w:p>
      <w:pPr>
        <w:spacing w:after="0"/>
        <w:ind w:left="0"/>
        <w:jc w:val="left"/>
      </w:pPr>
      <w:r>
        <w:rPr>
          <w:rFonts w:ascii="Times New Roman"/>
          <w:b/>
          <w:i w:val="false"/>
          <w:color w:val="000000"/>
        </w:rPr>
        <w:t xml:space="preserve"> 2. Мемлекеттiк көрсетілген қызмет үдерісінде көрсетілетін қызметті берушiнiң құрылымдық бөлiмшелерiнiң (қызметкерлерiнiң) iс-әрекеттерінің тәртiбiн сипаттау</w:t>
      </w:r>
    </w:p>
    <w:bookmarkEnd w:id="38"/>
    <w:bookmarkStart w:name="z317" w:id="39"/>
    <w:p>
      <w:pPr>
        <w:spacing w:after="0"/>
        <w:ind w:left="0"/>
        <w:jc w:val="both"/>
      </w:pPr>
      <w:r>
        <w:rPr>
          <w:rFonts w:ascii="Times New Roman"/>
          <w:b w:val="false"/>
          <w:i w:val="false"/>
          <w:color w:val="000000"/>
          <w:sz w:val="28"/>
        </w:rPr>
        <w:t xml:space="preserve">
      4. Көрсетілетін қызметті берушіге жүгінген кезде Қазақстан Республикасы Ұлттық экономика министрінің міндетін атқарушының 2015 жылғы 27 наурыздағы № 272 "Жер қатынастары, геодезия және картография саласындағы мемлекеттік қызметтердің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бектіліген "Суармалы егiстiктi суарылмайтын алқап түрлерiне ауыстыруға рұқсат беру" мемлекеттік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беру;</w:t>
      </w:r>
      <w:r>
        <w:br/>
      </w:r>
      <w:r>
        <w:rPr>
          <w:rFonts w:ascii="Times New Roman"/>
          <w:b w:val="false"/>
          <w:i w:val="false"/>
          <w:color w:val="000000"/>
          <w:sz w:val="28"/>
        </w:rPr>
        <w:t xml:space="preserve">
      Көрсетілетін қызметті алушының порталда электрондық цифрлы қолтаңбасымен (бұдан әрі - ЭЦҚ) куәләндырылған электрондық құжат нысанында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сұрау салуы мемлекеттiк көрсетілетін қызмет жөніндегі рәсімді (iс-әрекетті) бастау үшін негіздеме болып табылады. </w:t>
      </w:r>
      <w:r>
        <w:br/>
      </w:r>
      <w:r>
        <w:rPr>
          <w:rFonts w:ascii="Times New Roman"/>
          <w:b w:val="false"/>
          <w:i w:val="false"/>
          <w:color w:val="000000"/>
          <w:sz w:val="28"/>
        </w:rPr>
        <w:t xml:space="preserve">
      </w:t>
      </w:r>
      <w:r>
        <w:rPr>
          <w:rFonts w:ascii="Times New Roman"/>
          <w:b w:val="false"/>
          <w:i w:val="false"/>
          <w:color w:val="000000"/>
          <w:sz w:val="28"/>
        </w:rPr>
        <w:t>5. Мемлекеттiк көрсетілетін қызметті көрсету үдерісінiң құрамына кiретiн әрбiр рәсiмнiң (iс-әрекеттің) мазмұны: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 түскен құжаттарды берген сәттен бастап 15 (он бес) минуттың ішінде тіркейді және басшыға ұсынады. Нәтижесі – тіркеу;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 басшысы құжаттарды 1 (бір) күнтүзбелік күн ішінде қарайды және жер қатыныстары саласындағы уәкілетті органның басшысына жолдайды. Нәтижесі – орындаушыға жолдау;</w:t>
      </w:r>
      <w:r>
        <w:br/>
      </w:r>
      <w:r>
        <w:rPr>
          <w:rFonts w:ascii="Times New Roman"/>
          <w:b w:val="false"/>
          <w:i w:val="false"/>
          <w:color w:val="000000"/>
          <w:sz w:val="28"/>
        </w:rPr>
        <w:t xml:space="preserve">
      </w:t>
      </w:r>
      <w:r>
        <w:rPr>
          <w:rFonts w:ascii="Times New Roman"/>
          <w:b w:val="false"/>
          <w:i w:val="false"/>
          <w:color w:val="000000"/>
          <w:sz w:val="28"/>
        </w:rPr>
        <w:t xml:space="preserve">3) жер қатыныстары саласындағы уәкілетті органның басшысы құжаттармен танысады және жер қатынастары саласындағы уәкілетті органның жауапты орындаушысына сол күні жолдайды. Нәтижесі – орындауға жолдайды; </w:t>
      </w:r>
      <w:r>
        <w:br/>
      </w:r>
      <w:r>
        <w:rPr>
          <w:rFonts w:ascii="Times New Roman"/>
          <w:b w:val="false"/>
          <w:i w:val="false"/>
          <w:color w:val="000000"/>
          <w:sz w:val="28"/>
        </w:rPr>
        <w:t xml:space="preserve">
      </w:t>
      </w:r>
      <w:r>
        <w:rPr>
          <w:rFonts w:ascii="Times New Roman"/>
          <w:b w:val="false"/>
          <w:i w:val="false"/>
          <w:color w:val="000000"/>
          <w:sz w:val="28"/>
        </w:rPr>
        <w:t xml:space="preserve">4) жер қатынастары саласындағы уәкілетті органның жауапты орындаушысы 5 (бес) күнтүзбелік күн ішінде құжаттарды келіседі және келісім нәтижесі бойынша жинақтап оларды өзінің шешімімен келісу үшін Қазақстан Республикасының Ұлттық экономика министрлігіне жолдайды (бұдан әрі – ҚР ҰЭМ) немесе, құжаттары толық болмаған жағдайда, мемлекеттік көрсетілетін қызмет беруден бас тарту туралы дәлелді жазбаша жауап 2 (екі) жұмыс күні береді. Нәтижесі – келісім алу үшін жолдайды; </w:t>
      </w:r>
      <w:r>
        <w:br/>
      </w:r>
      <w:r>
        <w:rPr>
          <w:rFonts w:ascii="Times New Roman"/>
          <w:b w:val="false"/>
          <w:i w:val="false"/>
          <w:color w:val="000000"/>
          <w:sz w:val="28"/>
        </w:rPr>
        <w:t xml:space="preserve">
      </w:t>
      </w:r>
      <w:r>
        <w:rPr>
          <w:rFonts w:ascii="Times New Roman"/>
          <w:b w:val="false"/>
          <w:i w:val="false"/>
          <w:color w:val="000000"/>
          <w:sz w:val="28"/>
        </w:rPr>
        <w:t xml:space="preserve">5) ҚР ҰЭМ ұсынылған материалдарды 14 (он төрт) күнтүзбелік күн ішнде орталық атқарушы органдардың ауыл шаруашылығы, қоршаған ортаны қорғау уәкілетті органдарымен келіседі және осы сұрақ бойынша нақты рұқсат беру үшін өзінің қорытынды жинақтарын қызмет берушіге жолдайды. Нәтижесі – келісу және орындауға жолдау; </w:t>
      </w:r>
      <w:r>
        <w:br/>
      </w:r>
      <w:r>
        <w:rPr>
          <w:rFonts w:ascii="Times New Roman"/>
          <w:b w:val="false"/>
          <w:i w:val="false"/>
          <w:color w:val="000000"/>
          <w:sz w:val="28"/>
        </w:rPr>
        <w:t xml:space="preserve">
      </w:t>
      </w:r>
      <w:r>
        <w:rPr>
          <w:rFonts w:ascii="Times New Roman"/>
          <w:b w:val="false"/>
          <w:i w:val="false"/>
          <w:color w:val="000000"/>
          <w:sz w:val="28"/>
        </w:rPr>
        <w:t>6) жер қатынастары саласындағы уәкілетті органның басшысы құжаттарды 1 (бір) күнтүзбелік күн ішінде қарайды және жер қатынастары саласындағы уәкілетті органның жауапты орындаушысына орындауға жолдайды. Нәтижесі – орындаушыға жолдау;</w:t>
      </w:r>
      <w:r>
        <w:br/>
      </w:r>
      <w:r>
        <w:rPr>
          <w:rFonts w:ascii="Times New Roman"/>
          <w:b w:val="false"/>
          <w:i w:val="false"/>
          <w:color w:val="000000"/>
          <w:sz w:val="28"/>
        </w:rPr>
        <w:t xml:space="preserve">
      </w:t>
      </w:r>
      <w:r>
        <w:rPr>
          <w:rFonts w:ascii="Times New Roman"/>
          <w:b w:val="false"/>
          <w:i w:val="false"/>
          <w:color w:val="000000"/>
          <w:sz w:val="28"/>
        </w:rPr>
        <w:t xml:space="preserve">7) жер қатынастары саласындағы уәкілетті органның жауапты орындаушысы 3 (үш) күнтүзбелік күн ішінде рұқсат беру жобасын дайындайды және келісуге көрсетілетін қызметті берушіге жолдайды. Нәтижесі – рұқсат жобасын дайындау; </w:t>
      </w:r>
      <w:r>
        <w:br/>
      </w:r>
      <w:r>
        <w:rPr>
          <w:rFonts w:ascii="Times New Roman"/>
          <w:b w:val="false"/>
          <w:i w:val="false"/>
          <w:color w:val="000000"/>
          <w:sz w:val="28"/>
        </w:rPr>
        <w:t xml:space="preserve">
      </w:t>
      </w:r>
      <w:r>
        <w:rPr>
          <w:rFonts w:ascii="Times New Roman"/>
          <w:b w:val="false"/>
          <w:i w:val="false"/>
          <w:color w:val="000000"/>
          <w:sz w:val="28"/>
        </w:rPr>
        <w:t>8) көрсетілетін қызметті беруші 5 (бес) күнтүзбелік күн ішінде рұқсат беруді қабылдайды, тіркейді және көрсетілетін қызметті берушінің кеңсесіне жолдайды. Нәтижесі – шешім қабылдау және тіркеу;</w:t>
      </w:r>
      <w:r>
        <w:br/>
      </w:r>
      <w:r>
        <w:rPr>
          <w:rFonts w:ascii="Times New Roman"/>
          <w:b w:val="false"/>
          <w:i w:val="false"/>
          <w:color w:val="000000"/>
          <w:sz w:val="28"/>
        </w:rPr>
        <w:t xml:space="preserve">
      </w:t>
      </w:r>
      <w:r>
        <w:rPr>
          <w:rFonts w:ascii="Times New Roman"/>
          <w:b w:val="false"/>
          <w:i w:val="false"/>
          <w:color w:val="000000"/>
          <w:sz w:val="28"/>
        </w:rPr>
        <w:t>9) көрсетілетін қызметті берушінің кеңсе қызметкері 1 (бір) күнтүзбелік күн ішінде мемлекеттік қызметтің нәтижесін көрсетілетін қызметті алушыға береді. Нәтижесі – рұқсат беру.</w:t>
      </w:r>
    </w:p>
    <w:bookmarkEnd w:id="39"/>
    <w:bookmarkStart w:name="z329" w:id="40"/>
    <w:p>
      <w:pPr>
        <w:spacing w:after="0"/>
        <w:ind w:left="0"/>
        <w:jc w:val="left"/>
      </w:pPr>
      <w:r>
        <w:rPr>
          <w:rFonts w:ascii="Times New Roman"/>
          <w:b/>
          <w:i w:val="false"/>
          <w:color w:val="000000"/>
        </w:rPr>
        <w:t xml:space="preserve"> 3. Мемлекеттiк көрсетілетін қызмет үдерісiнде көрсетiлетiн қызметтi берушiнiң құрылымдық бөлiмшелерiнiң (қызметкерлерiнiң) өзара iс-әрекеттерінің тәртiбiн сипаттау</w:t>
      </w:r>
    </w:p>
    <w:bookmarkEnd w:id="40"/>
    <w:bookmarkStart w:name="z330" w:id="41"/>
    <w:p>
      <w:pPr>
        <w:spacing w:after="0"/>
        <w:ind w:left="0"/>
        <w:jc w:val="both"/>
      </w:pPr>
      <w:r>
        <w:rPr>
          <w:rFonts w:ascii="Times New Roman"/>
          <w:b w:val="false"/>
          <w:i w:val="false"/>
          <w:color w:val="000000"/>
          <w:sz w:val="28"/>
        </w:rPr>
        <w:t>
      6. Мемлекеттiк көрсетілетін қызмет үдерісіне қатысатын көрсетілетін қызметті берушiнiң құрылымдық бөлiмшелерінің (қызметкерлерінің) тiзбесі:</w:t>
      </w:r>
      <w:r>
        <w:br/>
      </w:r>
      <w:r>
        <w:rPr>
          <w:rFonts w:ascii="Times New Roman"/>
          <w:b w:val="false"/>
          <w:i w:val="false"/>
          <w:color w:val="000000"/>
          <w:sz w:val="28"/>
        </w:rPr>
        <w:t xml:space="preserve">
      ҚР ҰЭМ; </w:t>
      </w:r>
      <w:r>
        <w:br/>
      </w:r>
      <w:r>
        <w:rPr>
          <w:rFonts w:ascii="Times New Roman"/>
          <w:b w:val="false"/>
          <w:i w:val="false"/>
          <w:color w:val="000000"/>
          <w:sz w:val="28"/>
        </w:rPr>
        <w:t>
      жер қатынастары саласындағы уәкілетті органның басшысы;</w:t>
      </w:r>
      <w:r>
        <w:br/>
      </w:r>
      <w:r>
        <w:rPr>
          <w:rFonts w:ascii="Times New Roman"/>
          <w:b w:val="false"/>
          <w:i w:val="false"/>
          <w:color w:val="000000"/>
          <w:sz w:val="28"/>
        </w:rPr>
        <w:t>
      көрсетілетін қызметті беруші басшысы;</w:t>
      </w:r>
      <w:r>
        <w:br/>
      </w:r>
      <w:r>
        <w:rPr>
          <w:rFonts w:ascii="Times New Roman"/>
          <w:b w:val="false"/>
          <w:i w:val="false"/>
          <w:color w:val="000000"/>
          <w:sz w:val="28"/>
        </w:rPr>
        <w:t>
      жер қатынастары саласындағы уәкілетті органның жауапты орындаушысы;</w:t>
      </w:r>
      <w:r>
        <w:br/>
      </w:r>
      <w:r>
        <w:rPr>
          <w:rFonts w:ascii="Times New Roman"/>
          <w:b w:val="false"/>
          <w:i w:val="false"/>
          <w:color w:val="000000"/>
          <w:sz w:val="28"/>
        </w:rPr>
        <w:t>
      көрсетілетін қызметті беруші кеңсе қызметкері.</w:t>
      </w:r>
    </w:p>
    <w:bookmarkEnd w:id="41"/>
    <w:bookmarkStart w:name="z336" w:id="42"/>
    <w:p>
      <w:pPr>
        <w:spacing w:after="0"/>
        <w:ind w:left="0"/>
        <w:jc w:val="left"/>
      </w:pPr>
      <w:r>
        <w:rPr>
          <w:rFonts w:ascii="Times New Roman"/>
          <w:b/>
          <w:i w:val="false"/>
          <w:color w:val="000000"/>
        </w:rPr>
        <w:t xml:space="preserve"> 4. Мемлекеттік корпорациямен және (немесе) өзге де көрсетiлетiн қызметтi берушiлермен өзара iс-әрекет тәртiбiн, сондай-ақ мемлекеттiк қызмет көрсету процесiнде ақпараттық жүйелердi пайдалану тәртiбiн сипаттау</w:t>
      </w:r>
    </w:p>
    <w:bookmarkEnd w:id="42"/>
    <w:bookmarkStart w:name="z337" w:id="43"/>
    <w:p>
      <w:pPr>
        <w:spacing w:after="0"/>
        <w:ind w:left="0"/>
        <w:jc w:val="both"/>
      </w:pPr>
      <w:r>
        <w:rPr>
          <w:rFonts w:ascii="Times New Roman"/>
          <w:b w:val="false"/>
          <w:i w:val="false"/>
          <w:color w:val="000000"/>
          <w:sz w:val="28"/>
        </w:rPr>
        <w:t xml:space="preserve">
      7. Портал арқылы көрсетілетін қызмет кезіндегі функционалдық өзара iс-әрекетін және жүгіну тәртібін сипаттау: </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порталда ЭҮП ЖСН/БСН көмегімен және паролін тіркеуді жүзеге асырады (порталда тіркелмеген алушылар үшін жүзеге асырылады); </w:t>
      </w:r>
      <w:r>
        <w:br/>
      </w:r>
      <w:r>
        <w:rPr>
          <w:rFonts w:ascii="Times New Roman"/>
          <w:b w:val="false"/>
          <w:i w:val="false"/>
          <w:color w:val="000000"/>
          <w:sz w:val="28"/>
        </w:rPr>
        <w:t xml:space="preserve">
      </w:t>
      </w:r>
      <w:r>
        <w:rPr>
          <w:rFonts w:ascii="Times New Roman"/>
          <w:b w:val="false"/>
          <w:i w:val="false"/>
          <w:color w:val="000000"/>
          <w:sz w:val="28"/>
        </w:rPr>
        <w:t xml:space="preserve">2) 1-үдеріс – көрсетілетін қызметті алушымен қызмет алу үшін ЖСН/БСН және паролін порталға енгізу (авторлау үдерісі); </w:t>
      </w:r>
      <w:r>
        <w:br/>
      </w:r>
      <w:r>
        <w:rPr>
          <w:rFonts w:ascii="Times New Roman"/>
          <w:b w:val="false"/>
          <w:i w:val="false"/>
          <w:color w:val="000000"/>
          <w:sz w:val="28"/>
        </w:rPr>
        <w:t xml:space="preserve">
      </w:t>
      </w:r>
      <w:r>
        <w:rPr>
          <w:rFonts w:ascii="Times New Roman"/>
          <w:b w:val="false"/>
          <w:i w:val="false"/>
          <w:color w:val="000000"/>
          <w:sz w:val="28"/>
        </w:rPr>
        <w:t>3) 1-шарт – көрсетілетін қызметті алушы туралы деректердің дұрыстығын ЖСН/БСН мен пароль арқылы порталда тексеру;</w:t>
      </w:r>
      <w:r>
        <w:br/>
      </w:r>
      <w:r>
        <w:rPr>
          <w:rFonts w:ascii="Times New Roman"/>
          <w:b w:val="false"/>
          <w:i w:val="false"/>
          <w:color w:val="000000"/>
          <w:sz w:val="28"/>
        </w:rPr>
        <w:t xml:space="preserve">
      </w:t>
      </w:r>
      <w:r>
        <w:rPr>
          <w:rFonts w:ascii="Times New Roman"/>
          <w:b w:val="false"/>
          <w:i w:val="false"/>
          <w:color w:val="000000"/>
          <w:sz w:val="28"/>
        </w:rPr>
        <w:t xml:space="preserve">4) 2-үдеріс – көрсетілетін қызметті алушының деректерінде бар бұзушылықтарға байланысты авторлаудан бас тарту туралы хабарламаны порталмен қалыптастыру; </w:t>
      </w:r>
      <w:r>
        <w:br/>
      </w:r>
      <w:r>
        <w:rPr>
          <w:rFonts w:ascii="Times New Roman"/>
          <w:b w:val="false"/>
          <w:i w:val="false"/>
          <w:color w:val="000000"/>
          <w:sz w:val="28"/>
        </w:rPr>
        <w:t xml:space="preserve">
      </w:t>
      </w:r>
      <w:r>
        <w:rPr>
          <w:rFonts w:ascii="Times New Roman"/>
          <w:b w:val="false"/>
          <w:i w:val="false"/>
          <w:color w:val="000000"/>
          <w:sz w:val="28"/>
        </w:rPr>
        <w:t xml:space="preserve">5) 3-үдеріс – көрсетілетін қызметті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алушының нысанды толтыруы (деректерді енгізуі), сұрау салу нысанына қажетті электрондық түрдегі құжаттарды қоса беруі, сондай-ақ Стандартың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көрсетілгендей нақтылау үшін (қол қою үшін) тұтынушының ЭЦҚ тіркеу куәлігін сұрауды таңдауы; </w:t>
      </w:r>
      <w:r>
        <w:br/>
      </w:r>
      <w:r>
        <w:rPr>
          <w:rFonts w:ascii="Times New Roman"/>
          <w:b w:val="false"/>
          <w:i w:val="false"/>
          <w:color w:val="000000"/>
          <w:sz w:val="28"/>
        </w:rPr>
        <w:t xml:space="preserve">
      </w:t>
      </w:r>
      <w:r>
        <w:rPr>
          <w:rFonts w:ascii="Times New Roman"/>
          <w:b w:val="false"/>
          <w:i w:val="false"/>
          <w:color w:val="000000"/>
          <w:sz w:val="28"/>
        </w:rPr>
        <w:t xml:space="preserve">6) 2-шарт – көрсетілетін қызметті алушының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(ЖСН/БСН және ЭЦҚ тіркеу куәлігінде көрсетілген ЖСН/БСН арасында) сәйкестендіру деректерінің сәйкестігін порталда тексеру; </w:t>
      </w:r>
      <w:r>
        <w:br/>
      </w:r>
      <w:r>
        <w:rPr>
          <w:rFonts w:ascii="Times New Roman"/>
          <w:b w:val="false"/>
          <w:i w:val="false"/>
          <w:color w:val="000000"/>
          <w:sz w:val="28"/>
        </w:rPr>
        <w:t xml:space="preserve">
      </w:t>
      </w:r>
      <w:r>
        <w:rPr>
          <w:rFonts w:ascii="Times New Roman"/>
          <w:b w:val="false"/>
          <w:i w:val="false"/>
          <w:color w:val="000000"/>
          <w:sz w:val="28"/>
        </w:rPr>
        <w:t>7) 4-үдеріс – көрсетілетін қызметті алушының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8) 5-үдеріс –ЭЦҚ арқылы электронды мемлекеттік қызмет көрсету үшін көрсетілетін қызметті алушы ЭҮП арқылы аймақтық электронды үкімет шлюзінің автоматтандырылған жұмыс орнына (бұдан әрі – АЭҮШ АЖО) электронды құжат (сұраныс) жолдап қызмет берушінің құжатты өңдеуі үшін сұранысты нақтылайды;</w:t>
      </w:r>
      <w:r>
        <w:br/>
      </w:r>
      <w:r>
        <w:rPr>
          <w:rFonts w:ascii="Times New Roman"/>
          <w:b w:val="false"/>
          <w:i w:val="false"/>
          <w:color w:val="000000"/>
          <w:sz w:val="28"/>
        </w:rPr>
        <w:t xml:space="preserve">
      </w:t>
      </w:r>
      <w:r>
        <w:rPr>
          <w:rFonts w:ascii="Times New Roman"/>
          <w:b w:val="false"/>
          <w:i w:val="false"/>
          <w:color w:val="000000"/>
          <w:sz w:val="28"/>
        </w:rPr>
        <w:t xml:space="preserve">9) 3-шарт – қызмет көрсетуге негіз болу үшін регламенттің </w:t>
      </w:r>
      <w:r>
        <w:rPr>
          <w:rFonts w:ascii="Times New Roman"/>
          <w:b w:val="false"/>
          <w:i w:val="false"/>
          <w:color w:val="000000"/>
          <w:sz w:val="28"/>
        </w:rPr>
        <w:t>9 тармағында</w:t>
      </w:r>
      <w:r>
        <w:rPr>
          <w:rFonts w:ascii="Times New Roman"/>
          <w:b w:val="false"/>
          <w:i w:val="false"/>
          <w:color w:val="000000"/>
          <w:sz w:val="28"/>
        </w:rPr>
        <w:t xml:space="preserve"> көрсетілгендей қызмет беруші көрсетілетін қызметті алушының қосымша жалғаған құжаттарға сәйкестігін тексеру (өңдеу);</w:t>
      </w:r>
      <w:r>
        <w:br/>
      </w:r>
      <w:r>
        <w:rPr>
          <w:rFonts w:ascii="Times New Roman"/>
          <w:b w:val="false"/>
          <w:i w:val="false"/>
          <w:color w:val="000000"/>
          <w:sz w:val="28"/>
        </w:rPr>
        <w:t xml:space="preserve">
      </w:t>
      </w:r>
      <w:r>
        <w:rPr>
          <w:rFonts w:ascii="Times New Roman"/>
          <w:b w:val="false"/>
          <w:i w:val="false"/>
          <w:color w:val="000000"/>
          <w:sz w:val="28"/>
        </w:rPr>
        <w:t>10) 6-үдеріс – көрсетілетін қызметті алушының құжаттарында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11) 7-үдеріс – көрсетілетін қызметті алушының порталда қалыптастырылған қызмет нәтижесін (электронды құжат формасындағы анықтама) алуы. Электрондық құжат көрсетілетін қызметті берушінің уәкілетті тұлғасының ЭЦҚ пайдалана отырып қалыптастырылады.</w:t>
      </w:r>
      <w:r>
        <w:br/>
      </w:r>
      <w:r>
        <w:rPr>
          <w:rFonts w:ascii="Times New Roman"/>
          <w:b w:val="false"/>
          <w:i w:val="false"/>
          <w:color w:val="000000"/>
          <w:sz w:val="28"/>
        </w:rPr>
        <w:t xml:space="preserve">
      Ақпараттық жүйелердiң функционалдық өзара iс-әрекеті, портал арқылы мемлекеттiк қызмет көрсету кезінде қатыстырылатын, осы Регламентің </w:t>
      </w:r>
      <w:r>
        <w:rPr>
          <w:rFonts w:ascii="Times New Roman"/>
          <w:b w:val="false"/>
          <w:i w:val="false"/>
          <w:color w:val="000000"/>
          <w:sz w:val="28"/>
        </w:rPr>
        <w:t>1-қосымшасындағы</w:t>
      </w:r>
      <w:r>
        <w:rPr>
          <w:rFonts w:ascii="Times New Roman"/>
          <w:b w:val="false"/>
          <w:i w:val="false"/>
          <w:color w:val="000000"/>
          <w:sz w:val="28"/>
        </w:rPr>
        <w:t xml:space="preserve"> диаграммасына сәйкес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8. Мемлекеттік көрсетілетін қызмет үдерісінде рәсімдердің (іс-әрекеттердің) ретін, көрсетілетін қызметті берушінің толық сипаттамасы құрылымдық бөлімшелерінің (қызметкерлерінің) өзара іс-әрекеттерінің, соңымен қатар өзге көрсетірген қызмет берушілермен Мемлекеттік корпорациямен өзара іс-әрекет тәртібінің және (немесе) мемлекеттік қызмет көрсету үдерісінде ақпараттық жүйелерді қолдану тәртібінің сипаттамасы осы Регламентің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Мемлекеттік қызмет көрсетудің бизнес-үдерістерінің анықтамалығы көрсетілетін қызметті берушінің интернет-ресурсында орналастырылады.</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"Суармалы егiстiктi </w:t>
            </w:r>
            <w:r>
              <w:br/>
            </w:r>
            <w:r>
              <w:rPr>
                <w:rFonts w:ascii="Times New Roman"/>
                <w:b w:val="false"/>
                <w:i w:val="false"/>
                <w:color w:val="000000"/>
                <w:sz w:val="20"/>
              </w:rPr>
              <w:t xml:space="preserve">суарылмайтын алқап түрлерiне </w:t>
            </w:r>
            <w:r>
              <w:br/>
            </w:r>
            <w:r>
              <w:rPr>
                <w:rFonts w:ascii="Times New Roman"/>
                <w:b w:val="false"/>
                <w:i w:val="false"/>
                <w:color w:val="000000"/>
                <w:sz w:val="20"/>
              </w:rPr>
              <w:t xml:space="preserve">ауыстыруға рұқсат беру" </w:t>
            </w:r>
            <w:r>
              <w:br/>
            </w:r>
            <w:r>
              <w:rPr>
                <w:rFonts w:ascii="Times New Roman"/>
                <w:b w:val="false"/>
                <w:i w:val="false"/>
                <w:color w:val="000000"/>
                <w:sz w:val="20"/>
              </w:rPr>
              <w:t>регламентіне 1 қосымша</w:t>
            </w:r>
          </w:p>
        </w:tc>
      </w:tr>
    </w:tbl>
    <w:p>
      <w:pPr>
        <w:spacing w:after="0"/>
        <w:ind w:left="0"/>
        <w:jc w:val="left"/>
      </w:pPr>
      <w:r>
        <w:rPr>
          <w:rFonts w:ascii="Times New Roman"/>
          <w:b/>
          <w:i w:val="false"/>
          <w:color w:val="000000"/>
        </w:rPr>
        <w:t xml:space="preserve"> Ақпараттық жүйелердiң функционалдық өзара iс-әрекеті, портал арқылы мемлекеттiк қызмет көрсету диаграммасы </w:t>
      </w: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492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"Суармалы егiстiктi </w:t>
            </w:r>
            <w:r>
              <w:br/>
            </w:r>
            <w:r>
              <w:rPr>
                <w:rFonts w:ascii="Times New Roman"/>
                <w:b w:val="false"/>
                <w:i w:val="false"/>
                <w:color w:val="000000"/>
                <w:sz w:val="20"/>
              </w:rPr>
              <w:t xml:space="preserve">суарылмайтын алқап түрлерiне </w:t>
            </w:r>
            <w:r>
              <w:br/>
            </w:r>
            <w:r>
              <w:rPr>
                <w:rFonts w:ascii="Times New Roman"/>
                <w:b w:val="false"/>
                <w:i w:val="false"/>
                <w:color w:val="000000"/>
                <w:sz w:val="20"/>
              </w:rPr>
              <w:t xml:space="preserve">ауыстыруға рұқсат беру" </w:t>
            </w:r>
            <w:r>
              <w:br/>
            </w:r>
            <w:r>
              <w:rPr>
                <w:rFonts w:ascii="Times New Roman"/>
                <w:b w:val="false"/>
                <w:i w:val="false"/>
                <w:color w:val="000000"/>
                <w:sz w:val="20"/>
              </w:rPr>
              <w:t>регламентіне 2 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 </w:t>
      </w:r>
    </w:p>
    <w:p>
      <w:pPr>
        <w:spacing w:after="0"/>
        <w:ind w:left="0"/>
        <w:jc w:val="both"/>
      </w:pPr>
      <w:r>
        <w:drawing>
          <wp:inline distT="0" distB="0" distL="0" distR="0">
            <wp:extent cx="78105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4406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 xml:space="preserve"> 2016 жылғы 19 ақпандағы</w:t>
            </w:r>
            <w:r>
              <w:br/>
            </w:r>
            <w:r>
              <w:rPr>
                <w:rFonts w:ascii="Times New Roman"/>
                <w:b w:val="false"/>
                <w:i w:val="false"/>
                <w:color w:val="000000"/>
                <w:sz w:val="20"/>
              </w:rPr>
              <w:t xml:space="preserve"> № 66 қаулысына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 xml:space="preserve"> 2015 жылғы 24 сәуірдегі</w:t>
            </w:r>
            <w:r>
              <w:br/>
            </w:r>
            <w:r>
              <w:rPr>
                <w:rFonts w:ascii="Times New Roman"/>
                <w:b w:val="false"/>
                <w:i w:val="false"/>
                <w:color w:val="000000"/>
                <w:sz w:val="20"/>
              </w:rPr>
              <w:t xml:space="preserve">№ 136 қаулысымен </w:t>
            </w:r>
            <w:r>
              <w:br/>
            </w:r>
            <w:r>
              <w:rPr>
                <w:rFonts w:ascii="Times New Roman"/>
                <w:b w:val="false"/>
                <w:i w:val="false"/>
                <w:color w:val="000000"/>
                <w:sz w:val="20"/>
              </w:rPr>
              <w:t>"БЕКІТІЛГЕН"</w:t>
            </w:r>
          </w:p>
        </w:tc>
      </w:tr>
    </w:tbl>
    <w:bookmarkStart w:name="z357" w:id="44"/>
    <w:p>
      <w:pPr>
        <w:spacing w:after="0"/>
        <w:ind w:left="0"/>
        <w:jc w:val="left"/>
      </w:pPr>
      <w:r>
        <w:rPr>
          <w:rFonts w:ascii="Times New Roman"/>
          <w:b/>
          <w:i w:val="false"/>
          <w:color w:val="000000"/>
        </w:rPr>
        <w:t xml:space="preserve"> "Ауыл шаруашылығы алқаптарын бір түрден екінші түрге ауыстыру рұқсат беру" мемлекеттік көрсетілетін қызмет регламенті</w:t>
      </w:r>
    </w:p>
    <w:bookmarkEnd w:id="44"/>
    <w:bookmarkStart w:name="z358" w:id="45"/>
    <w:p>
      <w:pPr>
        <w:spacing w:after="0"/>
        <w:ind w:left="0"/>
        <w:jc w:val="left"/>
      </w:pPr>
      <w:r>
        <w:rPr>
          <w:rFonts w:ascii="Times New Roman"/>
          <w:b/>
          <w:i w:val="false"/>
          <w:color w:val="000000"/>
        </w:rPr>
        <w:t xml:space="preserve"> 1. Жалпы ережелер</w:t>
      </w:r>
    </w:p>
    <w:bookmarkEnd w:id="45"/>
    <w:bookmarkStart w:name="z359" w:id="46"/>
    <w:p>
      <w:pPr>
        <w:spacing w:after="0"/>
        <w:ind w:left="0"/>
        <w:jc w:val="both"/>
      </w:pPr>
      <w:r>
        <w:rPr>
          <w:rFonts w:ascii="Times New Roman"/>
          <w:b w:val="false"/>
          <w:i w:val="false"/>
          <w:color w:val="000000"/>
          <w:sz w:val="28"/>
        </w:rPr>
        <w:t>
      1. "Ауыл шаруашылығы алқаптарын бір түрден екінші түрге ауыстыру шешімін беру" мемлекеттік көрсетілетін қызметі (бұдан әрі – мемлекеттік көрсетілетін қызмет) аудандардың, облыстық маңызы бар қалалардың жергілікті атқарушы органдары (бұдан әрі – көрсетілетін қызметті беруші) көрсетеді.</w:t>
      </w:r>
      <w:r>
        <w:br/>
      </w:r>
      <w:r>
        <w:rPr>
          <w:rFonts w:ascii="Times New Roman"/>
          <w:b w:val="false"/>
          <w:i w:val="false"/>
          <w:color w:val="000000"/>
          <w:sz w:val="28"/>
        </w:rPr>
        <w:t>
      Құжаттарды қабылдау және мемлекеттік қызмет көрсету нәтижелерін беру көрсетілетін қызметті берушінің кеңсесі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көрсетілетін қызметтің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Мемлекеттiк көрсетілетін қызметтің нәтижесі – Ауыл шаруашылығы алқаптарын бір түрден екінші түрге ауыстыру рұқсат беру (бұдан әрі - шешім) немесе мемлекеттік көрсетілетін қызмет беруден дәлелді жазбаша бас тартады.</w:t>
      </w:r>
      <w:r>
        <w:br/>
      </w:r>
      <w:r>
        <w:rPr>
          <w:rFonts w:ascii="Times New Roman"/>
          <w:b w:val="false"/>
          <w:i w:val="false"/>
          <w:color w:val="000000"/>
          <w:sz w:val="28"/>
        </w:rPr>
        <w:t>
      Мемлекеттік қызмет көрсету нәтижесін беру нысаны: қағаз түрінде.</w:t>
      </w:r>
    </w:p>
    <w:bookmarkEnd w:id="46"/>
    <w:bookmarkStart w:name="z364" w:id="47"/>
    <w:p>
      <w:pPr>
        <w:spacing w:after="0"/>
        <w:ind w:left="0"/>
        <w:jc w:val="left"/>
      </w:pPr>
      <w:r>
        <w:rPr>
          <w:rFonts w:ascii="Times New Roman"/>
          <w:b/>
          <w:i w:val="false"/>
          <w:color w:val="000000"/>
        </w:rPr>
        <w:t xml:space="preserve"> 2. Мемлекеттiк көрсетілетін қызмет үдерісінде көрсетілетін қызметті берушiнiң құрылымдық бөлiмшелерiнiң (қызметкерлерiнiң) iс-әрекеттерінің тәртiбiн сипаттау</w:t>
      </w:r>
    </w:p>
    <w:bookmarkEnd w:id="47"/>
    <w:bookmarkStart w:name="z365" w:id="48"/>
    <w:p>
      <w:pPr>
        <w:spacing w:after="0"/>
        <w:ind w:left="0"/>
        <w:jc w:val="both"/>
      </w:pPr>
      <w:r>
        <w:rPr>
          <w:rFonts w:ascii="Times New Roman"/>
          <w:b w:val="false"/>
          <w:i w:val="false"/>
          <w:color w:val="000000"/>
          <w:sz w:val="28"/>
        </w:rPr>
        <w:t xml:space="preserve">
      4. Көрсетілетін қызметті берушіге жүгінген кезде Қазақстан Республикасы Ұлттық экономика министрінің міндетін атқарушының 2015 жылғы 27 наурыздағы № 271 "Жер қатынастары саласында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 шаруашылығы алқаптарын бір түрден екінші түрге ауыстыру рұқсат беру"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беру мемлекеттiк қызмет көрсету жөніндегі рәсімді (iс-әрекетті) бастау үшін негіздеме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Мемлекеттiк көрсетілетін қызмет үдерісінiң құрамына кiретiн әрбiр рәсiмнiң (iс-әрекеттің) мазмұны:</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 қызметкері түскен құжаттарды тіркейді және 1 (бір) күнтүзбелік күн ішінде көсетілетін қызметті берушінің басшысына ұсынады. Нәтижесі – тіркеу; </w:t>
      </w:r>
      <w:r>
        <w:br/>
      </w:r>
      <w:r>
        <w:rPr>
          <w:rFonts w:ascii="Times New Roman"/>
          <w:b w:val="false"/>
          <w:i w:val="false"/>
          <w:color w:val="000000"/>
          <w:sz w:val="28"/>
        </w:rPr>
        <w:t xml:space="preserve">
      </w:t>
      </w:r>
      <w:r>
        <w:rPr>
          <w:rFonts w:ascii="Times New Roman"/>
          <w:b w:val="false"/>
          <w:i w:val="false"/>
          <w:color w:val="000000"/>
          <w:sz w:val="28"/>
        </w:rPr>
        <w:t xml:space="preserve">2) көрсетілетін қызметті берушінің басшысы құжаттар мазмұнымен танысады, резолюция жапсырып және 1 (бір) күнтүзбелік күн ішінде жер қатынастары саласындағы уәкілетті органның басшысына жолдайды. Нәтижесі – резолюция жапсыру; </w:t>
      </w:r>
      <w:r>
        <w:br/>
      </w:r>
      <w:r>
        <w:rPr>
          <w:rFonts w:ascii="Times New Roman"/>
          <w:b w:val="false"/>
          <w:i w:val="false"/>
          <w:color w:val="000000"/>
          <w:sz w:val="28"/>
        </w:rPr>
        <w:t xml:space="preserve">
      </w:t>
      </w:r>
      <w:r>
        <w:rPr>
          <w:rFonts w:ascii="Times New Roman"/>
          <w:b w:val="false"/>
          <w:i w:val="false"/>
          <w:color w:val="000000"/>
          <w:sz w:val="28"/>
        </w:rPr>
        <w:t>3) жер қатынастары саласындағы уәкілетті органның басшысы құжаттармен танысады және жер қатынастары саласындағы органның жауапты орындаушысына 1 (бір) күнтүзбелік күн ішінде орындауға жолдайды. Нәтижесі – орындаушыға ұсыну;</w:t>
      </w:r>
      <w:r>
        <w:br/>
      </w:r>
      <w:r>
        <w:rPr>
          <w:rFonts w:ascii="Times New Roman"/>
          <w:b w:val="false"/>
          <w:i w:val="false"/>
          <w:color w:val="000000"/>
          <w:sz w:val="28"/>
        </w:rPr>
        <w:t xml:space="preserve">
      </w:t>
      </w:r>
      <w:r>
        <w:rPr>
          <w:rFonts w:ascii="Times New Roman"/>
          <w:b w:val="false"/>
          <w:i w:val="false"/>
          <w:color w:val="000000"/>
          <w:sz w:val="28"/>
        </w:rPr>
        <w:t>4) жер қатынастары саласындағы уәкілетті органның жауапты орындаушысы 20 (жиырма) күнтүзбелік күн ішінде түскен құжаттардың заңға сәйкестігін қарайды, рұқсат жобасын дайындайды және көрсетілетін қызметті берушіге жолдайды немесе мемлекеттік көрсетілетін қызмет беруден дәлелді жазбаша бас тартады. Нәтижесі – рұқсат жобасын дайындау;</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 6 (алты) күнтүзбелік күн ішінде рұқсат қабылдайды, тіркейді және көрсетілетін қызметті берушінің кеңсесіне жолдайды. Нәтижесі – шешім қабылдайды және тіркейді;</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кеңсе қызметкері 1 (бір) күнтүзбелік күн ішінде шешімді көрсетілетін қызметті алушыға ұсынады. Нәтижесі – рұқсат ұсыну.</w:t>
      </w:r>
    </w:p>
    <w:bookmarkEnd w:id="48"/>
    <w:bookmarkStart w:name="z373" w:id="49"/>
    <w:p>
      <w:pPr>
        <w:spacing w:after="0"/>
        <w:ind w:left="0"/>
        <w:jc w:val="left"/>
      </w:pPr>
      <w:r>
        <w:rPr>
          <w:rFonts w:ascii="Times New Roman"/>
          <w:b/>
          <w:i w:val="false"/>
          <w:color w:val="000000"/>
        </w:rPr>
        <w:t xml:space="preserve"> 3. Мемлекеттiк көрсетілетін қызмет үдерісiнде көрсетiлетiн қызметтi берушiнiң құрылымдық бөлiмшелерiнiң (қызметкерлерiнiң) өзара iс-әрекеттерінің тәртiбiн сипаттау</w:t>
      </w:r>
    </w:p>
    <w:bookmarkEnd w:id="49"/>
    <w:bookmarkStart w:name="z374" w:id="50"/>
    <w:p>
      <w:pPr>
        <w:spacing w:after="0"/>
        <w:ind w:left="0"/>
        <w:jc w:val="both"/>
      </w:pPr>
      <w:r>
        <w:rPr>
          <w:rFonts w:ascii="Times New Roman"/>
          <w:b w:val="false"/>
          <w:i w:val="false"/>
          <w:color w:val="000000"/>
          <w:sz w:val="28"/>
        </w:rPr>
        <w:t>
      6. Мемлекеттiк қызмет көрсету үдерісіне қатысатын көрсетілетін қызметті берушінің құрылымдық бөлiмшелерінің (қызметкерлерінің) тiзбесі:</w:t>
      </w:r>
      <w:r>
        <w:br/>
      </w:r>
      <w:r>
        <w:rPr>
          <w:rFonts w:ascii="Times New Roman"/>
          <w:b w:val="false"/>
          <w:i w:val="false"/>
          <w:color w:val="000000"/>
          <w:sz w:val="28"/>
        </w:rPr>
        <w:t xml:space="preserve">
      көрсетілетін қызметті берушінің кеңсе қызметкері; </w:t>
      </w:r>
      <w:r>
        <w:br/>
      </w:r>
      <w:r>
        <w:rPr>
          <w:rFonts w:ascii="Times New Roman"/>
          <w:b w:val="false"/>
          <w:i w:val="false"/>
          <w:color w:val="000000"/>
          <w:sz w:val="28"/>
        </w:rPr>
        <w:t>
      көрсетілетін қызметті берушінің басшысы;</w:t>
      </w:r>
      <w:r>
        <w:br/>
      </w:r>
      <w:r>
        <w:rPr>
          <w:rFonts w:ascii="Times New Roman"/>
          <w:b w:val="false"/>
          <w:i w:val="false"/>
          <w:color w:val="000000"/>
          <w:sz w:val="28"/>
        </w:rPr>
        <w:t>
      жер қатынастары саласындағы уәкілетті органның басшысы;</w:t>
      </w:r>
      <w:r>
        <w:br/>
      </w:r>
      <w:r>
        <w:rPr>
          <w:rFonts w:ascii="Times New Roman"/>
          <w:b w:val="false"/>
          <w:i w:val="false"/>
          <w:color w:val="000000"/>
          <w:sz w:val="28"/>
        </w:rPr>
        <w:t>
      жер қатынастары саласындағы уәкілетті органның жауапты орындаушысы.</w:t>
      </w:r>
    </w:p>
    <w:bookmarkEnd w:id="50"/>
    <w:bookmarkStart w:name="z379" w:id="51"/>
    <w:p>
      <w:pPr>
        <w:spacing w:after="0"/>
        <w:ind w:left="0"/>
        <w:jc w:val="left"/>
      </w:pPr>
      <w:r>
        <w:rPr>
          <w:rFonts w:ascii="Times New Roman"/>
          <w:b/>
          <w:i w:val="false"/>
          <w:color w:val="000000"/>
        </w:rPr>
        <w:t xml:space="preserve"> 4. Мемлекеттік корпорациямен және (немесе) өзге де көрсетiлетiн қызметтi берушiлермен өзара iс-әрекет тәртiбiн, сондай-ақ мемлекеттiк қызмет көрсету үдерісiнде ақпараттық жүйелердi пайдалану тәртiбiн сипаттау</w:t>
      </w:r>
    </w:p>
    <w:bookmarkEnd w:id="51"/>
    <w:bookmarkStart w:name="z380" w:id="52"/>
    <w:p>
      <w:pPr>
        <w:spacing w:after="0"/>
        <w:ind w:left="0"/>
        <w:jc w:val="both"/>
      </w:pPr>
      <w:r>
        <w:rPr>
          <w:rFonts w:ascii="Times New Roman"/>
          <w:b w:val="false"/>
          <w:i w:val="false"/>
          <w:color w:val="000000"/>
          <w:sz w:val="28"/>
        </w:rPr>
        <w:t>
      7. "Азаматтарға арналған үкімет" мемлекеттік корпорация" коммерциялық емес акционерлік қоғам (бұдан әрі – Мемлекеттік корпорация) www.egov.kz "электрондық үкімет" веб-порталы және www.elicense.kz "Е-лицензия" веб-порталы арқылы мемлекеттік қызмет көрсетілмейді.</w:t>
      </w:r>
      <w:r>
        <w:br/>
      </w:r>
      <w:r>
        <w:rPr>
          <w:rFonts w:ascii="Times New Roman"/>
          <w:b w:val="false"/>
          <w:i w:val="false"/>
          <w:color w:val="000000"/>
          <w:sz w:val="28"/>
        </w:rPr>
        <w:t xml:space="preserve">
      </w:t>
      </w:r>
      <w:r>
        <w:rPr>
          <w:rFonts w:ascii="Times New Roman"/>
          <w:b w:val="false"/>
          <w:i w:val="false"/>
          <w:color w:val="000000"/>
          <w:sz w:val="28"/>
        </w:rPr>
        <w:t xml:space="preserve">8. Мемлекеттік қызмет көрсету үдерісінде рәсімдердің (іс- әрекеттердің) ретін, көрсетілетін қызметті берушінің толық сипаттамасы құрылымдық бөлімшелерінің (қызметкерлерінің) өзара іс-әрекеттерінің, соңымен қатар өзге көрсетірген қызмет берушілермен және (немесе) мемлекеттік қызмет көрсету үдерісінде ақпараттық жүйелерді қолдану тәртібінің сипаттамасы осы Регламентің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Мемлекеттік қызмет көрсетудің бизнес-үдерістерінің анықтамалығы көрсетілетін қызметті берушінің интернет-ресурсында орналастырылады.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 xml:space="preserve"> алқаптарын бір түрден екінші </w:t>
            </w:r>
            <w:r>
              <w:br/>
            </w:r>
            <w:r>
              <w:rPr>
                <w:rFonts w:ascii="Times New Roman"/>
                <w:b w:val="false"/>
                <w:i w:val="false"/>
                <w:color w:val="000000"/>
                <w:sz w:val="20"/>
              </w:rPr>
              <w:t>түрге ауыстыру шешімін беру"</w:t>
            </w:r>
            <w:r>
              <w:br/>
            </w:r>
            <w:r>
              <w:rPr>
                <w:rFonts w:ascii="Times New Roman"/>
                <w:b w:val="false"/>
                <w:i w:val="false"/>
                <w:color w:val="000000"/>
                <w:sz w:val="20"/>
              </w:rPr>
              <w:t xml:space="preserve"> 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 </w:t>
      </w:r>
    </w:p>
    <w:p>
      <w:pPr>
        <w:spacing w:after="0"/>
        <w:ind w:left="0"/>
        <w:jc w:val="both"/>
      </w:pPr>
      <w:r>
        <w:drawing>
          <wp:inline distT="0" distB="0" distL="0" distR="0">
            <wp:extent cx="78105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3180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