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df2d" w14:textId="4bed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облыстық бюджет туралы" облыстық мәслихаттың 2015 жылғы 11 желтоқсандағы № 346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2016 жылғы 30 наурыздағы № 14 шешімі. Ақтөбе облысының Әділет департаментінде 2016 жылғы 15 сәуірде № 4852 болып тіркелді. 2017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2016 жылғы 5 наурыздағы "2016-2018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Облыстық мәслихаттың 2015 жылғы 11 желтоқсандағы № 346 "2016-2018 жылдарға арналған облыстық бюджет туралы" (Нормативтік құқықтық актілерді мемлекеттік тіркеу тізілімінде № 4667 тіркелген, 2016 жылғы 16,18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 </w:t>
      </w:r>
      <w:r>
        <w:br/>
      </w:r>
      <w:r>
        <w:rPr>
          <w:rFonts w:ascii="Times New Roman"/>
          <w:b w:val="false"/>
          <w:i w:val="false"/>
          <w:color w:val="000000"/>
          <w:sz w:val="28"/>
        </w:rPr>
        <w:t>
      "107 685 219,9" деген цифрлар "124 385 513,5" деген цифрлармен ауыстырылсын, оның ішінде:</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"72 660 977,9" деген цифрлар "89 361 271,5"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 </w:t>
      </w:r>
      <w:r>
        <w:br/>
      </w:r>
      <w:r>
        <w:rPr>
          <w:rFonts w:ascii="Times New Roman"/>
          <w:b w:val="false"/>
          <w:i w:val="false"/>
          <w:color w:val="000000"/>
          <w:sz w:val="28"/>
        </w:rPr>
        <w:t>
      "109 818 951,7" деген цифрлар "125 931 465,8" деген цифрлармен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xml:space="preserve">
      таза бюджеттік кредит беру - </w:t>
      </w:r>
      <w:r>
        <w:br/>
      </w:r>
      <w:r>
        <w:rPr>
          <w:rFonts w:ascii="Times New Roman"/>
          <w:b w:val="false"/>
          <w:i w:val="false"/>
          <w:color w:val="000000"/>
          <w:sz w:val="28"/>
        </w:rPr>
        <w:t>
      "-118 172,9" деген цифрлар "6 554 497,1" деген цифрлармен ауыстырылсын, оның ішінде:</w:t>
      </w:r>
      <w:r>
        <w:br/>
      </w:r>
      <w:r>
        <w:rPr>
          <w:rFonts w:ascii="Times New Roman"/>
          <w:b w:val="false"/>
          <w:i w:val="false"/>
          <w:color w:val="000000"/>
          <w:sz w:val="28"/>
        </w:rPr>
        <w:t>
      бюджеттік кредиттер -</w:t>
      </w:r>
      <w:r>
        <w:br/>
      </w:r>
      <w:r>
        <w:rPr>
          <w:rFonts w:ascii="Times New Roman"/>
          <w:b w:val="false"/>
          <w:i w:val="false"/>
          <w:color w:val="000000"/>
          <w:sz w:val="28"/>
        </w:rPr>
        <w:t>
      "3 006 100" деген цифрлар "9 678 770" деген цифрлармен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xml:space="preserve">
      қаржы активтерiмен жасалатын операциялар бойынша сальдо - </w:t>
      </w:r>
      <w:r>
        <w:br/>
      </w:r>
      <w:r>
        <w:rPr>
          <w:rFonts w:ascii="Times New Roman"/>
          <w:b w:val="false"/>
          <w:i w:val="false"/>
          <w:color w:val="000000"/>
          <w:sz w:val="28"/>
        </w:rPr>
        <w:t>
      "0" деген цифрлар "50 000" деген цифрлармен ауыстырылсын, оның iшiнде:</w:t>
      </w:r>
      <w:r>
        <w:br/>
      </w:r>
      <w:r>
        <w:rPr>
          <w:rFonts w:ascii="Times New Roman"/>
          <w:b w:val="false"/>
          <w:i w:val="false"/>
          <w:color w:val="000000"/>
          <w:sz w:val="28"/>
        </w:rPr>
        <w:t xml:space="preserve">
      қаржы активтерiн сатып алу - </w:t>
      </w:r>
      <w:r>
        <w:br/>
      </w:r>
      <w:r>
        <w:rPr>
          <w:rFonts w:ascii="Times New Roman"/>
          <w:b w:val="false"/>
          <w:i w:val="false"/>
          <w:color w:val="000000"/>
          <w:sz w:val="28"/>
        </w:rPr>
        <w:t>
      "0" деген цифрлар "50 000" деген цифрлармен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xml:space="preserve">
      бюджет тапшылығы - </w:t>
      </w:r>
      <w:r>
        <w:br/>
      </w:r>
      <w:r>
        <w:rPr>
          <w:rFonts w:ascii="Times New Roman"/>
          <w:b w:val="false"/>
          <w:i w:val="false"/>
          <w:color w:val="000000"/>
          <w:sz w:val="28"/>
        </w:rPr>
        <w:t>
      "-2 015 558,9" деген цифрлар "- 8 150 449,4" деген цифрлармен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xml:space="preserve">
      бюджет тапшылығын қаржыландыру - </w:t>
      </w:r>
      <w:r>
        <w:br/>
      </w:r>
      <w:r>
        <w:rPr>
          <w:rFonts w:ascii="Times New Roman"/>
          <w:b w:val="false"/>
          <w:i w:val="false"/>
          <w:color w:val="000000"/>
          <w:sz w:val="28"/>
        </w:rPr>
        <w:t>
      "2 015 558,9" деген цифрлар "8 150 449,4" деген цифрлармен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2016 жылға арналған облыстық бюджетте жан басына шаққандағы қаржыландыруды ендіру бойынша сынақтан өткізу үшін мемлекеттік жалпыға міндетті білім беру стандарттарына сәйкес орта білім беру ұйымдарында 1-11-сыныптар үшін білім беру процесін жүзеге асыруға көзделген шығыстарды беруге байланысты республикалық бюджетке 216 863 мың теңге сомасында ағымдағы нысаналы трансферттер көзделсін.".</w:t>
      </w:r>
      <w:r>
        <w:br/>
      </w:r>
      <w:r>
        <w:rPr>
          <w:rFonts w:ascii="Times New Roman"/>
          <w:b w:val="false"/>
          <w:i w:val="false"/>
          <w:color w:val="000000"/>
          <w:sz w:val="28"/>
        </w:rPr>
        <w:t xml:space="preserve">
      </w:t>
      </w:r>
      <w:r>
        <w:rPr>
          <w:rFonts w:ascii="Times New Roman"/>
          <w:b w:val="false"/>
          <w:i w:val="false"/>
          <w:color w:val="000000"/>
          <w:sz w:val="28"/>
        </w:rPr>
        <w:t xml:space="preserve">3) мынадай мазмұндағы </w:t>
      </w:r>
      <w:r>
        <w:rPr>
          <w:rFonts w:ascii="Times New Roman"/>
          <w:b w:val="false"/>
          <w:i w:val="false"/>
          <w:color w:val="000000"/>
          <w:sz w:val="28"/>
        </w:rPr>
        <w:t>5-1-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"5-1. 2016 жылға арналған облыстық бюджетте Қазақстан Республикасының Ұлттық қорынан жалпы сомасы - 18 618 112 мың теңге нысаналы трансферттер түскені ескерілсін.</w:t>
      </w:r>
      <w:r>
        <w:br/>
      </w:r>
      <w:r>
        <w:rPr>
          <w:rFonts w:ascii="Times New Roman"/>
          <w:b w:val="false"/>
          <w:i w:val="false"/>
          <w:color w:val="000000"/>
          <w:sz w:val="28"/>
        </w:rPr>
        <w:t>
      Аталған сомаларды бөлу облыс әкімдігінің қаулысы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11 - тармақта</w:t>
      </w:r>
      <w:r>
        <w:rPr>
          <w:rFonts w:ascii="Times New Roman"/>
          <w:b w:val="false"/>
          <w:i w:val="false"/>
          <w:color w:val="000000"/>
          <w:sz w:val="28"/>
        </w:rPr>
        <w:t>:</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"664 010" деген цифрлар "2 049 345" деген цифрлармен ауыстырылсын;</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"орта білім беру ұйымдарын жан басына шаққандағы қаржыландыруды сынақтан өткізуге - 393 317 мың теңге;";</w:t>
      </w:r>
      <w:r>
        <w:br/>
      </w:r>
      <w:r>
        <w:rPr>
          <w:rFonts w:ascii="Times New Roman"/>
          <w:b w:val="false"/>
          <w:i w:val="false"/>
          <w:color w:val="000000"/>
          <w:sz w:val="28"/>
        </w:rPr>
        <w:t>
      оныншы абзацтың бөлігінде:</w:t>
      </w:r>
      <w:r>
        <w:br/>
      </w:r>
      <w:r>
        <w:rPr>
          <w:rFonts w:ascii="Times New Roman"/>
          <w:b w:val="false"/>
          <w:i w:val="false"/>
          <w:color w:val="000000"/>
          <w:sz w:val="28"/>
        </w:rPr>
        <w:t>
      "418 454" деген цифрлар "419 314" деген цифрлармен ауыстырылсын;</w:t>
      </w:r>
      <w:r>
        <w:br/>
      </w:r>
      <w:r>
        <w:rPr>
          <w:rFonts w:ascii="Times New Roman"/>
          <w:b w:val="false"/>
          <w:i w:val="false"/>
          <w:color w:val="000000"/>
          <w:sz w:val="28"/>
        </w:rPr>
        <w:t>
      он бірінші абзацтың бөлігінде:</w:t>
      </w:r>
      <w:r>
        <w:br/>
      </w:r>
      <w:r>
        <w:rPr>
          <w:rFonts w:ascii="Times New Roman"/>
          <w:b w:val="false"/>
          <w:i w:val="false"/>
          <w:color w:val="000000"/>
          <w:sz w:val="28"/>
        </w:rPr>
        <w:t>
      "639 584" деген цифрлар "446 769" деген цифрлармен ауыстырылсын;</w:t>
      </w:r>
      <w:r>
        <w:br/>
      </w:r>
      <w:r>
        <w:rPr>
          <w:rFonts w:ascii="Times New Roman"/>
          <w:b w:val="false"/>
          <w:i w:val="false"/>
          <w:color w:val="000000"/>
          <w:sz w:val="28"/>
        </w:rPr>
        <w:t>
      он бесінші абзацтың бөлігінде:</w:t>
      </w:r>
      <w:r>
        <w:br/>
      </w:r>
      <w:r>
        <w:rPr>
          <w:rFonts w:ascii="Times New Roman"/>
          <w:b w:val="false"/>
          <w:i w:val="false"/>
          <w:color w:val="000000"/>
          <w:sz w:val="28"/>
        </w:rPr>
        <w:t>
      "12 865 254" деген цифрлар "13 767 354" деген цифрлармен ауыстырылсын;</w:t>
      </w:r>
      <w:r>
        <w:br/>
      </w:r>
      <w:r>
        <w:rPr>
          <w:rFonts w:ascii="Times New Roman"/>
          <w:b w:val="false"/>
          <w:i w:val="false"/>
          <w:color w:val="000000"/>
          <w:sz w:val="28"/>
        </w:rPr>
        <w:t>
      он жетінші абзацтың бөлігінде:</w:t>
      </w:r>
      <w:r>
        <w:br/>
      </w:r>
      <w:r>
        <w:rPr>
          <w:rFonts w:ascii="Times New Roman"/>
          <w:b w:val="false"/>
          <w:i w:val="false"/>
          <w:color w:val="000000"/>
          <w:sz w:val="28"/>
        </w:rPr>
        <w:t>
      "2 442 651" деген цифрлар "2 845 535" деген цифрлармен ауыстырылсын;</w:t>
      </w:r>
      <w:r>
        <w:br/>
      </w:r>
      <w:r>
        <w:rPr>
          <w:rFonts w:ascii="Times New Roman"/>
          <w:b w:val="false"/>
          <w:i w:val="false"/>
          <w:color w:val="000000"/>
          <w:sz w:val="28"/>
        </w:rPr>
        <w:t>
      жиырма жетінші абзацтың бөлігінде:</w:t>
      </w:r>
      <w:r>
        <w:br/>
      </w:r>
      <w:r>
        <w:rPr>
          <w:rFonts w:ascii="Times New Roman"/>
          <w:b w:val="false"/>
          <w:i w:val="false"/>
          <w:color w:val="000000"/>
          <w:sz w:val="28"/>
        </w:rPr>
        <w:t>
      "69 875" деген цифрлар "68 165" деген цифрлармен ауыстырылсын;</w:t>
      </w:r>
      <w:r>
        <w:br/>
      </w:r>
      <w:r>
        <w:rPr>
          <w:rFonts w:ascii="Times New Roman"/>
          <w:b w:val="false"/>
          <w:i w:val="false"/>
          <w:color w:val="000000"/>
          <w:sz w:val="28"/>
        </w:rPr>
        <w:t>
      жиырма сегізінші абзацтың бөлігінде:</w:t>
      </w:r>
      <w:r>
        <w:br/>
      </w:r>
      <w:r>
        <w:rPr>
          <w:rFonts w:ascii="Times New Roman"/>
          <w:b w:val="false"/>
          <w:i w:val="false"/>
          <w:color w:val="000000"/>
          <w:sz w:val="28"/>
        </w:rPr>
        <w:t>
      "1 587 407" деген цифрлар "2 024 907" деген цифрлармен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- 274 112 мың теңге;</w:t>
      </w:r>
      <w:r>
        <w:br/>
      </w:r>
      <w:r>
        <w:rPr>
          <w:rFonts w:ascii="Times New Roman"/>
          <w:b w:val="false"/>
          <w:i w:val="false"/>
          <w:color w:val="000000"/>
          <w:sz w:val="28"/>
        </w:rPr>
        <w:t>
      экономикалық тұрақтылықты қамтамасыз етуге - 2 900 674 мың теңге;</w:t>
      </w:r>
      <w:r>
        <w:br/>
      </w:r>
      <w:r>
        <w:rPr>
          <w:rFonts w:ascii="Times New Roman"/>
          <w:b w:val="false"/>
          <w:i w:val="false"/>
          <w:color w:val="000000"/>
          <w:sz w:val="28"/>
        </w:rPr>
        <w:t>
      жергілікті бюджеттердің шығындарын өтеуді қамтамасыз етуге - 4 175 910 мың теңге;</w:t>
      </w:r>
      <w:r>
        <w:br/>
      </w:r>
      <w:r>
        <w:rPr>
          <w:rFonts w:ascii="Times New Roman"/>
          <w:b w:val="false"/>
          <w:i w:val="false"/>
          <w:color w:val="000000"/>
          <w:sz w:val="28"/>
        </w:rPr>
        <w:t>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- 1 009 мың теңге.".</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2016 жылға арналған облыстық бюджетте моноқалаларда, кіші қалаларда және ауылдық елді мекендерде кәсіпкерліктің дамуына ықпал етуге республикалық бюджеттен кредиттер 200 000 мың теңге сомасында түскені ескерілсін.</w:t>
      </w:r>
      <w:r>
        <w:br/>
      </w:r>
      <w:r>
        <w:rPr>
          <w:rFonts w:ascii="Times New Roman"/>
          <w:b w:val="false"/>
          <w:i w:val="false"/>
          <w:color w:val="000000"/>
          <w:sz w:val="28"/>
        </w:rPr>
        <w:t>
      Аталған кредиттердің сомаларын бөлу облыс әкімдігі қаулысы негізінде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14 - тармақта</w:t>
      </w:r>
      <w:r>
        <w:rPr>
          <w:rFonts w:ascii="Times New Roman"/>
          <w:b w:val="false"/>
          <w:i w:val="false"/>
          <w:color w:val="000000"/>
          <w:sz w:val="28"/>
        </w:rPr>
        <w:t>:</w:t>
      </w:r>
      <w:r>
        <w:br/>
      </w:r>
      <w:r>
        <w:rPr>
          <w:rFonts w:ascii="Times New Roman"/>
          <w:b w:val="false"/>
          <w:i w:val="false"/>
          <w:color w:val="000000"/>
          <w:sz w:val="28"/>
        </w:rPr>
        <w:t>
      төртінші абзацтың бөлігінде:</w:t>
      </w:r>
      <w:r>
        <w:br/>
      </w:r>
      <w:r>
        <w:rPr>
          <w:rFonts w:ascii="Times New Roman"/>
          <w:b w:val="false"/>
          <w:i w:val="false"/>
          <w:color w:val="000000"/>
          <w:sz w:val="28"/>
        </w:rPr>
        <w:t>
      "601 532" деген цифрлар "2 000" деген цифрлармен ауыстырылсын;</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"1 169 103" деген цифрлар "1 250 080" деген цифрлармен ауыстырылсын;</w:t>
      </w:r>
      <w:r>
        <w:br/>
      </w:r>
      <w:r>
        <w:rPr>
          <w:rFonts w:ascii="Times New Roman"/>
          <w:b w:val="false"/>
          <w:i w:val="false"/>
          <w:color w:val="000000"/>
          <w:sz w:val="28"/>
        </w:rPr>
        <w:t>
      алтыншы абзацтың бөлігінде:</w:t>
      </w:r>
      <w:r>
        <w:br/>
      </w:r>
      <w:r>
        <w:rPr>
          <w:rFonts w:ascii="Times New Roman"/>
          <w:b w:val="false"/>
          <w:i w:val="false"/>
          <w:color w:val="000000"/>
          <w:sz w:val="28"/>
        </w:rPr>
        <w:t>
      "61 494" деген цифрлар "175 723" деген цифрлармен ауыстырылсын;</w:t>
      </w:r>
      <w:r>
        <w:br/>
      </w:r>
      <w:r>
        <w:rPr>
          <w:rFonts w:ascii="Times New Roman"/>
          <w:b w:val="false"/>
          <w:i w:val="false"/>
          <w:color w:val="000000"/>
          <w:sz w:val="28"/>
        </w:rPr>
        <w:t>
      жетінші абзацтың бөлігінде:</w:t>
      </w:r>
      <w:r>
        <w:br/>
      </w:r>
      <w:r>
        <w:rPr>
          <w:rFonts w:ascii="Times New Roman"/>
          <w:b w:val="false"/>
          <w:i w:val="false"/>
          <w:color w:val="000000"/>
          <w:sz w:val="28"/>
        </w:rPr>
        <w:t>
      "204 546" деген цифрлар "645 814" деген цифрлармен ауыстырылсын;</w:t>
      </w:r>
      <w:r>
        <w:br/>
      </w:r>
      <w:r>
        <w:rPr>
          <w:rFonts w:ascii="Times New Roman"/>
          <w:b w:val="false"/>
          <w:i w:val="false"/>
          <w:color w:val="000000"/>
          <w:sz w:val="28"/>
        </w:rPr>
        <w:t>
      оныншы абзацтың бөлігінде:</w:t>
      </w:r>
      <w:r>
        <w:br/>
      </w:r>
      <w:r>
        <w:rPr>
          <w:rFonts w:ascii="Times New Roman"/>
          <w:b w:val="false"/>
          <w:i w:val="false"/>
          <w:color w:val="000000"/>
          <w:sz w:val="28"/>
        </w:rPr>
        <w:t>
      "500 000" деген цифрлар "187 392" деген цифрлармен ауыстырылсын;</w:t>
      </w:r>
      <w:r>
        <w:br/>
      </w:r>
      <w:r>
        <w:rPr>
          <w:rFonts w:ascii="Times New Roman"/>
          <w:b w:val="false"/>
          <w:i w:val="false"/>
          <w:color w:val="000000"/>
          <w:sz w:val="28"/>
        </w:rPr>
        <w:t>
      он төртінші абзацтың бөлігінде:</w:t>
      </w:r>
      <w:r>
        <w:br/>
      </w:r>
      <w:r>
        <w:rPr>
          <w:rFonts w:ascii="Times New Roman"/>
          <w:b w:val="false"/>
          <w:i w:val="false"/>
          <w:color w:val="000000"/>
          <w:sz w:val="28"/>
        </w:rPr>
        <w:t>
      "1 948 176" деген цифрлар "2 260 784" деген цифрлармен ауыстырылсын;</w:t>
      </w:r>
      <w:r>
        <w:br/>
      </w:r>
      <w:r>
        <w:rPr>
          <w:rFonts w:ascii="Times New Roman"/>
          <w:b w:val="false"/>
          <w:i w:val="false"/>
          <w:color w:val="000000"/>
          <w:sz w:val="28"/>
        </w:rPr>
        <w:t>
      он бесінші абзацтың бөлігінде:</w:t>
      </w:r>
      <w:r>
        <w:br/>
      </w:r>
      <w:r>
        <w:rPr>
          <w:rFonts w:ascii="Times New Roman"/>
          <w:b w:val="false"/>
          <w:i w:val="false"/>
          <w:color w:val="000000"/>
          <w:sz w:val="28"/>
        </w:rPr>
        <w:t>
      "307 996" деген цифрлар "847 555" деген цифрлармен ауыстырылсын;</w:t>
      </w:r>
      <w:r>
        <w:br/>
      </w:r>
      <w:r>
        <w:rPr>
          <w:rFonts w:ascii="Times New Roman"/>
          <w:b w:val="false"/>
          <w:i w:val="false"/>
          <w:color w:val="000000"/>
          <w:sz w:val="28"/>
        </w:rPr>
        <w:t>
      он сегізінші абзацтың бөлігінде:</w:t>
      </w:r>
      <w:r>
        <w:br/>
      </w:r>
      <w:r>
        <w:rPr>
          <w:rFonts w:ascii="Times New Roman"/>
          <w:b w:val="false"/>
          <w:i w:val="false"/>
          <w:color w:val="000000"/>
          <w:sz w:val="28"/>
        </w:rPr>
        <w:t>
      "181 572" деген цифрлар "223 104" деген цифрлармен ауыстырылсын;</w:t>
      </w:r>
      <w:r>
        <w:br/>
      </w:r>
      <w:r>
        <w:rPr>
          <w:rFonts w:ascii="Times New Roman"/>
          <w:b w:val="false"/>
          <w:i w:val="false"/>
          <w:color w:val="000000"/>
          <w:sz w:val="28"/>
        </w:rPr>
        <w:t>
      он тоғызыншы абзацтың бөлігінде:</w:t>
      </w:r>
      <w:r>
        <w:br/>
      </w:r>
      <w:r>
        <w:rPr>
          <w:rFonts w:ascii="Times New Roman"/>
          <w:b w:val="false"/>
          <w:i w:val="false"/>
          <w:color w:val="000000"/>
          <w:sz w:val="28"/>
        </w:rPr>
        <w:t>
      "287 988" деген цифрлар "651 005" деген цифрлармен ауыстырылсын;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"қалалар мен елді мекендерді абаттандыруды дамытуға - 117 738 мың теңге".</w:t>
      </w:r>
      <w:r>
        <w:br/>
      </w:r>
      <w:r>
        <w:rPr>
          <w:rFonts w:ascii="Times New Roman"/>
          <w:b w:val="false"/>
          <w:i w:val="false"/>
          <w:color w:val="000000"/>
          <w:sz w:val="28"/>
        </w:rPr>
        <w:t xml:space="preserve">
      </w:t>
      </w:r>
      <w:r>
        <w:rPr>
          <w:rFonts w:ascii="Times New Roman"/>
          <w:b w:val="false"/>
          <w:i w:val="false"/>
          <w:color w:val="000000"/>
          <w:sz w:val="28"/>
        </w:rPr>
        <w:t xml:space="preserve">7)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Ж.МҰХАМБЕТПАИЗОВА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 30 наурыздағы </w:t>
            </w:r>
            <w:r>
              <w:br/>
            </w:r>
            <w:r>
              <w:rPr>
                <w:rFonts w:ascii="Times New Roman"/>
                <w:b w:val="false"/>
                <w:i w:val="false"/>
                <w:color w:val="000000"/>
                <w:sz w:val="20"/>
              </w:rPr>
              <w:t>№ 14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346 шешіміне 1 – 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93"/>
        <w:gridCol w:w="575"/>
        <w:gridCol w:w="6173"/>
        <w:gridCol w:w="39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124 385 513,5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32 258 427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12 371 361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12 371 361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2 765 815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5 592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2 743 723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2 743 723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89 361 271,5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19 705 570,5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19 705 570,5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69 655 701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69 655 701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9"/>
        <w:gridCol w:w="1008"/>
        <w:gridCol w:w="890"/>
        <w:gridCol w:w="6209"/>
        <w:gridCol w:w="28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125 931 465,8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1 543 922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1 264 578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1 072 615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бағыныстағы мемлекеттік мекемелердің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6 018 754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6 018 754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4 460 963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1 388 133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3 153 956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2 314 453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2 314 453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839 503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839 503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7 445 462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3 945 317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3 882 695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5 336 075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5 336 075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1 077 371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1 077 371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27 116 363,1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808 131,2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180 652,2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180 652,2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7 511 217,9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7 511 217,9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3 510 551,9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336 746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1 189 685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15 796 569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15 796 569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988 813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14 113 511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467 134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1 660 193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1 660 193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1 226 873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413 302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8 411 638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6 068 121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архивтер және құжаттама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5 849 783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5 626 679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2 341 101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2 221 124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коммуналдық шаруашылықты дамытуға арналған нысаналы даму трансферттері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932 651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6 260 030,8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1 328 720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574 906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3 802 296,8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3 579 994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2 803 885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222 302,8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358 227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723 152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8 879 494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8 048 704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7 645 104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2 049 345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387 122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7 286 962,1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4 779 705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4 779 705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1 016 681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3 223 953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2 507 257,1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2 505 657,1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206 550,1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2 260 784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24 300 475,5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4 204 202,5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2 065 623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180 857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2 138 579,5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2 138 579,5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20 096 273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17 738 500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12 296 205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3 796 601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2 290 832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концессиялық міндеттемелерді орындау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1 994 413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15 859 554,3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15 859 554,3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15 859 554,3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6 554 497,1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9 678 770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бағдарламасы шеңберінде кәсіпкерлікті дамытуға жәрдемдесу үшін бюджеттік кредиттер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4 323 111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1 927 509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1 927 509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акционерлік қоғамына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микрокредит беру үшін "ҚазАгро" ұлттық басқарушы холдингі" акционерлік қоғамының еншілес ұйымдарына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719"/>
        <w:gridCol w:w="1108"/>
        <w:gridCol w:w="2032"/>
        <w:gridCol w:w="6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3 124 272,9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3 124 272,9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3 124 178,3</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749"/>
        <w:gridCol w:w="1579"/>
        <w:gridCol w:w="1580"/>
        <w:gridCol w:w="2668"/>
        <w:gridCol w:w="45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-8 150 449,4</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8 150 449,4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1946"/>
        <w:gridCol w:w="1254"/>
        <w:gridCol w:w="1718"/>
        <w:gridCol w:w="6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8 231 215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8 231 215</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8 231 215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811"/>
        <w:gridCol w:w="1711"/>
        <w:gridCol w:w="1711"/>
        <w:gridCol w:w="2167"/>
        <w:gridCol w:w="46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4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2 944 502,1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2 944 502,1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2 944 502,1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2 944 408,3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