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3aeb" w14:textId="9603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30 наурыздағы № 125 қаулысы. Ақтөбе облысының Әділет департаментінде 2016 жылғы 5 мамырда № 4892 болып тіркелді. Күші жойылды - Ақтөбе облысы әкімдігінің 2020 жылғы 3 наурыздағы № 81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03.03.2020 № 81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Ауыл шаруашылығы министрінің 2015 жылғы 16 қарашадағы № 9-3/1000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стандартын бекіту туралы" (нормативтік құқықтық актілерді мемлекеттік тіркеу Тізілімінде № 12437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"Ақтөбе облысының ауыл шаруашылығы басқармасы" мемлекеттік мекемесі осы қаулыны мерзімді баспа басылымдарында және "Әділет" ақпараттық-құқықтық жүйесіне ресми жариялауға жіберуді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енгізіледі, бірақ, Қазақстан Республикасының Ауыл шаруашылығы министрінің 2015 жылғы 16 қарашадағы № 9-3/1000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стандартын бекіту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2016 жылғы "30" наурызда </w:t>
            </w:r>
            <w:r>
              <w:br/>
            </w:r>
            <w:r>
              <w:rPr>
                <w:rFonts w:ascii="Times New Roman"/>
                <w:b w:val="false"/>
                <w:i w:val="false"/>
                <w:color w:val="000000"/>
                <w:sz w:val="20"/>
              </w:rPr>
              <w:t xml:space="preserve">№ 125 қаулысымен бекітілген </w:t>
            </w:r>
          </w:p>
        </w:tc>
      </w:tr>
    </w:tbl>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Қосымша жаңа редакцияда – Ақтөбе облысы әкімдігінің 09.09.2019 </w:t>
      </w:r>
      <w:r>
        <w:rPr>
          <w:rFonts w:ascii="Times New Roman"/>
          <w:b w:val="false"/>
          <w:i w:val="false"/>
          <w:color w:val="ff0000"/>
          <w:sz w:val="28"/>
        </w:rPr>
        <w:t>№ 348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(бұдан әрі-мемлекеттік көрсетілетін қызмет) "Ақтөбе облысының ауыл шаруашылығы басқармасы" мемлекеттік мекемесімен (бұдан әрі – көрсетілетін қызметті беруші) көрсетіледі.</w:t>
      </w:r>
    </w:p>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Ауыл шаруашылығы министрінің 2016 жылғы 16 қарашадағы № 9-3/1000 бұйрығымен бекітілген "Агроөнеркәсіптік кешен саласындағы дайындаушы ұйымдарға есептелген қосылған құн салығы шегіне бюджетке төленген қосылған құн салығы сомасын субсидиялау" мемлекеттік көрсетілетін қызмет стандартын бекіту туралы" Нормативтік құқықтық актілерді мемлекеттік тіркеу тізілімінде № 12437 тіркелген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w:t>
      </w:r>
    </w:p>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p>
      <w:pPr>
        <w:spacing w:after="0"/>
        <w:ind w:left="0"/>
        <w:jc w:val="both"/>
      </w:pPr>
      <w:r>
        <w:rPr>
          <w:rFonts w:ascii="Times New Roman"/>
          <w:b w:val="false"/>
          <w:i w:val="false"/>
          <w:color w:val="000000"/>
          <w:sz w:val="28"/>
        </w:rPr>
        <w:t>
      Мемлекеттік қызметті көрсету нәтижесі туралы хабарлама Стандартқа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берушiнiң құрылымдық бөлiмшелерiнiң (қызметкерлерiнiң) іс-қимылы тәртiбiн сипаттау</w:t>
      </w:r>
    </w:p>
    <w:p>
      <w:pPr>
        <w:spacing w:after="0"/>
        <w:ind w:left="0"/>
        <w:jc w:val="both"/>
      </w:pPr>
      <w:r>
        <w:rPr>
          <w:rFonts w:ascii="Times New Roman"/>
          <w:b w:val="false"/>
          <w:i w:val="false"/>
          <w:color w:val="000000"/>
          <w:sz w:val="28"/>
        </w:rPr>
        <w:t xml:space="preserve">
      4. Порталда электрондық цифрлық қолтаңбамен (бұдан әрі-ЭЦҚ)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 алуға өтінімді ұсыну мемлекеттік қызмет көрсету бойынша рәсімді (іс – қимылды) бастауға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 қимылдың) мазмұны, оны орындаудың ұзақтығы және нәтижесі:</w:t>
      </w:r>
    </w:p>
    <w:p>
      <w:pPr>
        <w:spacing w:after="0"/>
        <w:ind w:left="0"/>
        <w:jc w:val="both"/>
      </w:pPr>
      <w:r>
        <w:rPr>
          <w:rFonts w:ascii="Times New Roman"/>
          <w:b w:val="false"/>
          <w:i w:val="false"/>
          <w:color w:val="000000"/>
          <w:sz w:val="28"/>
        </w:rPr>
        <w:t xml:space="preserve">
      1) көрсетілетін қызметті берушінің жауапты орындаушысы көрсетілетін қызметті алушының өтінімін немесе өтпелі өтінімін тіркеген сәттен бастап 1 (бір) жұмыс күнi iшiнде ЭЦҚ-ны пайдалана отырып, тиісті хабарламаға қол қою жолымен оның қабылданғанын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көрсетілетін мемлекеттік қызметті көрсетуден уәжді бас тартылғандығын растайды, бұдан әрі қалыптасқан төлем құжаттарын көрсетілетін қызметті берушінің қаржы бөлімінің жауапты орындаушысына жолдайды.</w:t>
      </w:r>
    </w:p>
    <w:p>
      <w:pPr>
        <w:spacing w:after="0"/>
        <w:ind w:left="0"/>
        <w:jc w:val="both"/>
      </w:pPr>
      <w:r>
        <w:rPr>
          <w:rFonts w:ascii="Times New Roman"/>
          <w:b w:val="false"/>
          <w:i w:val="false"/>
          <w:color w:val="000000"/>
          <w:sz w:val="28"/>
        </w:rPr>
        <w:t>
      Нәтижесі – өтінімді қабылдау және құжаттарды қаржы бөліміне жіберу, немесе үәжді бас тарту;</w:t>
      </w:r>
    </w:p>
    <w:p>
      <w:pPr>
        <w:spacing w:after="0"/>
        <w:ind w:left="0"/>
        <w:jc w:val="both"/>
      </w:pPr>
      <w:r>
        <w:rPr>
          <w:rFonts w:ascii="Times New Roman"/>
          <w:b w:val="false"/>
          <w:i w:val="false"/>
          <w:color w:val="000000"/>
          <w:sz w:val="28"/>
        </w:rPr>
        <w:t>
      2) көрсетілетін қызметті берушінің қаржы бөлімінің жауапты орындаушысы 2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p>
      <w:pPr>
        <w:spacing w:after="0"/>
        <w:ind w:left="0"/>
        <w:jc w:val="both"/>
      </w:pPr>
      <w:r>
        <w:rPr>
          <w:rFonts w:ascii="Times New Roman"/>
          <w:b w:val="false"/>
          <w:i w:val="false"/>
          <w:color w:val="000000"/>
          <w:sz w:val="28"/>
        </w:rPr>
        <w:t>
      Нәтижесі – төлем тапсырмаларын қалыптастыру және тиісті субсидиялардың аударылғаны туралы хабарлама.</w:t>
      </w:r>
    </w:p>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көрсетілетін қызметті берушінің қаржы бөлімінің жауапты орындаушысы.</w:t>
      </w:r>
    </w:p>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pPr>
        <w:spacing w:after="0"/>
        <w:ind w:left="0"/>
        <w:jc w:val="both"/>
      </w:pPr>
      <w:r>
        <w:rPr>
          <w:rFonts w:ascii="Times New Roman"/>
          <w:b w:val="false"/>
          <w:i w:val="false"/>
          <w:color w:val="000000"/>
          <w:sz w:val="28"/>
        </w:rPr>
        <w:t xml:space="preserve">
      1) көрсетілетін қызметті берушінің жауапты орындаушысы көрсетілетін қызметті алушының өтінімін немесе өтпелі өтінімін тіркеген сәттен бастап 1 (бір) жұмыс күнi iшiнде ЭЦҚ-ны пайдалана отырып, тиісті хабарламаға қол қою жолымен оның қабылданғанын немесе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көрсетілетін мемлекеттік қызметті көрсетуден уәжді бас тартылғандығын растайды, бұдан әрі қалыптасқан төлем құжаттарын көрсетілетін қызметті берушінің қаржы бөлімінің жауапты орындаушысына жолдайды.</w:t>
      </w:r>
    </w:p>
    <w:p>
      <w:pPr>
        <w:spacing w:after="0"/>
        <w:ind w:left="0"/>
        <w:jc w:val="both"/>
      </w:pPr>
      <w:r>
        <w:rPr>
          <w:rFonts w:ascii="Times New Roman"/>
          <w:b w:val="false"/>
          <w:i w:val="false"/>
          <w:color w:val="000000"/>
          <w:sz w:val="28"/>
        </w:rPr>
        <w:t>
      2) көрсетілетін қызметті берушінің қаржы бөлімінің жауапты орындаушысы 2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bookmarkStart w:name="z9" w:id="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көрсетiлетiн қызметтi берушілермен өзара іс-қимыл тәртiбiн, сондай-ақ мемлекеттік қызмет көрсету процесінде ақпараттық жүйелерді пайдалану тәртiбiн сипаттау</w:t>
      </w:r>
    </w:p>
    <w:bookmarkEnd w:id="1"/>
    <w:p>
      <w:pPr>
        <w:spacing w:after="0"/>
        <w:ind w:left="0"/>
        <w:jc w:val="both"/>
      </w:pPr>
      <w:r>
        <w:rPr>
          <w:rFonts w:ascii="Times New Roman"/>
          <w:b w:val="false"/>
          <w:i w:val="false"/>
          <w:color w:val="000000"/>
          <w:sz w:val="28"/>
        </w:rPr>
        <w:t>
       8.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p>
      <w:pPr>
        <w:spacing w:after="0"/>
        <w:ind w:left="0"/>
        <w:jc w:val="both"/>
      </w:pPr>
      <w:r>
        <w:rPr>
          <w:rFonts w:ascii="Times New Roman"/>
          <w:b w:val="false"/>
          <w:i w:val="false"/>
          <w:color w:val="000000"/>
          <w:sz w:val="28"/>
        </w:rPr>
        <w:t>
      процесс - субсидиялаудың ақпараттық жүйесінің тексеруі үшін оған қажетті мәліметтер енгізіле отырып, өтінім немесе өтпелі өтінім қалыптастырылады;</w:t>
      </w:r>
    </w:p>
    <w:p>
      <w:pPr>
        <w:spacing w:after="0"/>
        <w:ind w:left="0"/>
        <w:jc w:val="both"/>
      </w:pPr>
      <w:r>
        <w:rPr>
          <w:rFonts w:ascii="Times New Roman"/>
          <w:b w:val="false"/>
          <w:i w:val="false"/>
          <w:color w:val="000000"/>
          <w:sz w:val="28"/>
        </w:rPr>
        <w:t>
      шарт - өтінім немесе өтпелі өтінім субсидиялаудың ақпараттық жүйесінде оған көрсетілетін қызметті алушы ЭЦҚ-сымен қол қоюы арқылы тіркеледі және көрсетілетін қызметті берушінің Жеке кабинетінде қолжетімді болады;</w:t>
      </w:r>
    </w:p>
    <w:p>
      <w:pPr>
        <w:spacing w:after="0"/>
        <w:ind w:left="0"/>
        <w:jc w:val="both"/>
      </w:pPr>
      <w:r>
        <w:rPr>
          <w:rFonts w:ascii="Times New Roman"/>
          <w:b w:val="false"/>
          <w:i w:val="false"/>
          <w:color w:val="000000"/>
          <w:sz w:val="28"/>
        </w:rPr>
        <w:t xml:space="preserve">
      1 процесс - көрсетілетін қызметті беруші көрсетілетін қызметті алушы өтінімді немесе өтпелі өтінімді тіркеген сәттен бастап 1 (бір) жұмыс күнi iшiнде ЭЦҚ-ны пайдалана отырып, тиісті хабарламаға қол қою жолымен оның қабылданғанын растайды; </w:t>
      </w:r>
    </w:p>
    <w:p>
      <w:pPr>
        <w:spacing w:after="0"/>
        <w:ind w:left="0"/>
        <w:jc w:val="both"/>
      </w:pPr>
      <w:r>
        <w:rPr>
          <w:rFonts w:ascii="Times New Roman"/>
          <w:b w:val="false"/>
          <w:i w:val="false"/>
          <w:color w:val="000000"/>
          <w:sz w:val="28"/>
        </w:rPr>
        <w:t xml:space="preserve">
      1 шарт - көрсетілетін қызметті алушы өтінім ұсынған жағдайда хабарлама көрсетілетін қызметті алушының Жеке кабинетіне түседі; </w:t>
      </w:r>
    </w:p>
    <w:p>
      <w:pPr>
        <w:spacing w:after="0"/>
        <w:ind w:left="0"/>
        <w:jc w:val="both"/>
      </w:pPr>
      <w:r>
        <w:rPr>
          <w:rFonts w:ascii="Times New Roman"/>
          <w:b w:val="false"/>
          <w:i w:val="false"/>
          <w:color w:val="000000"/>
          <w:sz w:val="28"/>
        </w:rPr>
        <w:t>
      - өтпелі өтінім ұсынған жағдайда хабарлама ӨҚҚ өндірушінің (бұдан әрі көрсетілетін қызметті алушы) Жеке кабинетіне түседі;</w:t>
      </w:r>
    </w:p>
    <w:p>
      <w:pPr>
        <w:spacing w:after="0"/>
        <w:ind w:left="0"/>
        <w:jc w:val="both"/>
      </w:pPr>
      <w:r>
        <w:rPr>
          <w:rFonts w:ascii="Times New Roman"/>
          <w:b w:val="false"/>
          <w:i w:val="false"/>
          <w:color w:val="000000"/>
          <w:sz w:val="28"/>
        </w:rPr>
        <w:t>
      2 процесс - көрсетілетін қызметті беруші "Қазынашылық-Клиент" ақпараттық жүйесіне жүктелетін субсидия төлеуге арналған төлем тапсырмасын 2 (екі) жұмыс күні ішінде жүктейді;</w:t>
      </w:r>
    </w:p>
    <w:p>
      <w:pPr>
        <w:spacing w:after="0"/>
        <w:ind w:left="0"/>
        <w:jc w:val="both"/>
      </w:pPr>
      <w:r>
        <w:rPr>
          <w:rFonts w:ascii="Times New Roman"/>
          <w:b w:val="false"/>
          <w:i w:val="false"/>
          <w:color w:val="000000"/>
          <w:sz w:val="28"/>
        </w:rPr>
        <w:t>
      2 шарт - төлем тапсырмаларын қалыптастыру және тиісті субсидиялардың аударылғаны туралы хабарлама.</w:t>
      </w:r>
    </w:p>
    <w:p>
      <w:pPr>
        <w:spacing w:after="0"/>
        <w:ind w:left="0"/>
        <w:jc w:val="both"/>
      </w:pPr>
      <w:r>
        <w:rPr>
          <w:rFonts w:ascii="Times New Roman"/>
          <w:b w:val="false"/>
          <w:i w:val="false"/>
          <w:color w:val="000000"/>
          <w:sz w:val="28"/>
        </w:rPr>
        <w:t xml:space="preserve">
      9. Портал арқылы мемлекеттік қызмет көрсетуге тартылған ақпараттық жүйелерінің функционалдық өзара іс-қимылдарының диаграммасы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w:t>
      </w:r>
    </w:p>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іс-қимылдарының реттілігінің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дайындаушы ұйымдарға есептелген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 шегіне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бюджетке төленген қосылған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 салығы сомасын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 регламентіне 1-қосымша</w:t>
            </w:r>
          </w:p>
        </w:tc>
      </w:tr>
    </w:tbl>
    <w:p>
      <w:pPr>
        <w:spacing w:after="0"/>
        <w:ind w:left="0"/>
        <w:jc w:val="left"/>
      </w:pPr>
      <w:r>
        <w:rPr>
          <w:rFonts w:ascii="Times New Roman"/>
          <w:b/>
          <w:i w:val="false"/>
          <w:color w:val="000000"/>
        </w:rPr>
        <w:t xml:space="preserve"> Көрсетілетін қызметті берушінің портал арқылы мемлекеттiк қызмет көрсету процесiнде ақпараттық жүйелердi қолдану тәртiбi</w:t>
      </w:r>
    </w:p>
    <w:p>
      <w:pPr>
        <w:spacing w:after="0"/>
        <w:ind w:left="0"/>
        <w:jc w:val="left"/>
      </w:pPr>
      <w:r>
        <w:br/>
      </w:r>
    </w:p>
    <w:p>
      <w:pPr>
        <w:spacing w:after="0"/>
        <w:ind w:left="0"/>
        <w:jc w:val="both"/>
      </w:pPr>
      <w:r>
        <w:drawing>
          <wp:inline distT="0" distB="0" distL="0" distR="0">
            <wp:extent cx="74930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дайындаушы ұйымдарға есептелген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 шегіне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бюджетке төленген қосылған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құн салығы сомасын субсидиялау"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 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78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