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e50d" w14:textId="239e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су объектілерінде және су шаруашылығы құрылыстарында көпшіліктің демалуына, туризмге және спортқа арналған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1 маусымдағы № 227 қаулысы. Ақтөбе облысының Әділет департаментінде 2016 жылғы 1 шілдеде № 4975 болып тіркелді.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94-бабының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су объектілерінде және су шаруашылығы құрылыстарында көпшіліктің демалуына, туризмге және спортқа арналған орындары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табиғи ресурстар және табиғатты пайдалануды реттеу басқармасы" мемлекеттік мекемесі осы қаулыны "Әділет" ақпараттық-құқықтық жүйесіне орналастыруды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орынбасары М. С. Жұмағазиевке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"Ақтөбе облысы бойынша экология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департаменті"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Иманқұлов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"Су ресурстарын пайдалануды реттеу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қорғау жөніндегі Жайық-Каспий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бассейндік инспекциясы" республикалық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Ақтөбе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бөлімінің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Бултеев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"Ақтөбе облысы тұтынушылардың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құқықтарын қорғау департаменті"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Беркімбаева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облысының су объектілерінде және су шаруашылығы құрылыстарында көпшіліктің демалуына, туризмге және спортқа арналған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Ақтөбе облысы әкімдігінің 09.01.2023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Көпшіліктің демалуына, туризмге және спортқа арналған орындар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шекарасында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шекарасында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шекарасында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шекарасында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шекарасында, Қонаев көшесіндегі жаңа құрылысқа қарама-қарсы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шекарасы, Кірпішті көпірі ауданында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шекарасы, Нокин даңғылы-Жанқожа батыр қиылысында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шекарасы, Батыс Қазақстан жәрмеңкесіне қарама-қарсы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шекарасында, Ақжар көпірі ауданында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шекарасында, құтқару станциясы ауданында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шекарасында, бұрынғы "Солнечный" пионер лагері ауданында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шекарасында, "Жерснаряді" ауданында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қаласының шекарасында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Бестамақ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Сарықобда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Үшқұдық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"Ескі" және "Жаңа" бөгеттері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Қарақұдық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Қарақобда өзеніндегі бөгет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Қарақобда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Тереңсай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Жүргенов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Жарөткел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Аралтоғай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ауылдық окургі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Жарқамыс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Сағыз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Сағыз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батыр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Жайсаңбай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және туризм аймағы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бөгеті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Сағашилі елді мекені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Тұздыкөл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аймағы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қаласының шекарасында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қаласының шекарасында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Кеңқияқ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Алтықарасу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Қобда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1 бөгеті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Қобда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Жиренқопа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Жарлыбұтақ су қоймасы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Бөгетсай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Көктау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Құдықсай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ауылдық округі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көлі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қаласының шекарасында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