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3dd9" w14:textId="ee93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2016 жылғы 17 маусымдағы № 261 қаулысы. Ақтөбе облысының Әділет департаментінде 2016 жылғы 15 шілдеде № 5000 болып тіркелді. Күші жойылды - Ақтөбе облысы әкімдігінің 2020 жылғы 4 мамырдағы № 187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04.05.2020 № 187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2016 жылғы 17 наурыздағы № 137 "Эскизді (эскиздік жобаны) келісуден өткізу" мемлекеттік көрсетілетін қызмет стандартын бекіту туралы" (нормативтік құқықтық актілерді мемлекеттік тіркеу Тізілімінде № 13610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"Эскизді (эскиздік жобаны) келісуден өткізу"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"Ақтөбе облысының құрылыс, сәулет және қала құрылысы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 </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Ақтөбе облысы әкімінің орынбасары Ж.М.Бексарыға жүктелсін. </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2016 жылғы 17 маусымдағы</w:t>
            </w:r>
            <w:r>
              <w:br/>
            </w:r>
            <w:r>
              <w:rPr>
                <w:rFonts w:ascii="Times New Roman"/>
                <w:b w:val="false"/>
                <w:i w:val="false"/>
                <w:color w:val="000000"/>
                <w:sz w:val="20"/>
              </w:rPr>
              <w:t xml:space="preserve">№ 261 қаулысымен бекітілген </w:t>
            </w:r>
          </w:p>
        </w:tc>
      </w:tr>
    </w:tbl>
    <w:bookmarkStart w:name="z11" w:id="1"/>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регламенті (бұдан әрі – мемлекеттік көрсетілетін қызмет) "Ақтөбе қаласының сәулет және қала құрылысы бөлімі" мемлекеттік мекемесімен және аудандық сәулет, қала құрылысы және құрылыс бөлімдерімен (бұдан әрі – көрсетілетін қызметті беруші) көрсетіледі. </w:t>
      </w:r>
      <w:r>
        <w:br/>
      </w:r>
      <w:r>
        <w:rPr>
          <w:rFonts w:ascii="Times New Roman"/>
          <w:b w:val="false"/>
          <w:i w:val="false"/>
          <w:color w:val="000000"/>
          <w:sz w:val="28"/>
        </w:rPr>
        <w:t>
      Өтінішті қабылдау және мемлекеттік көрсетілетін қызмет нәтижесін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Қазақстан Республикасы Ұлттық экономика министрінің міндетін атқарушының 2016 жылғы 17 наурыздағы № 137 "Эскизді (эскиздік жобаны) келісуден өткізу" мемлекеттік көрсетілетін қызмет стандартын бекіту туралы" (бұдан әрі – Стандарт)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стандартына сәйкес эскизді (эскиздік жобаны) келісуден өткізу,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жағдайда және негіздемелер бойынша мемлекеттік қызмет көрсетуден бас тарту туралы дәлелденген жауап. </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ұсыну нысаны – қағаз түрінде.</w:t>
      </w:r>
    </w:p>
    <w:bookmarkEnd w:id="3"/>
    <w:bookmarkStart w:name="z18" w:id="4"/>
    <w:p>
      <w:pPr>
        <w:spacing w:after="0"/>
        <w:ind w:left="0"/>
        <w:jc w:val="left"/>
      </w:pPr>
      <w:r>
        <w:rPr>
          <w:rFonts w:ascii="Times New Roman"/>
          <w:b/>
          <w:i w:val="false"/>
          <w:color w:val="000000"/>
        </w:rPr>
        <w:t xml:space="preserve"> 2. Мемлекеттік қызмет көрсету үдерісіндегі көрсетілетін қызметті берушінің құрылымдық бөлімшелерінің (қызметкерлерінің) іс-әрекеттің тәртібінің сипаттамасы</w:t>
      </w:r>
    </w:p>
    <w:bookmarkEnd w:id="4"/>
    <w:bookmarkStart w:name="z19" w:id="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мемлекеттік қызмет көрсету бойынша рәсімді (іс-әрекетті)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рәсімінің құрамына кіретін әрбір рәсімнің (іс-әрекеттің)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 xml:space="preserve">1) кұжаттарды беру –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 xml:space="preserve">2) құжаттарды қабылдау – көрсетілетін қызметті берушінің кеңсе қызметкері құжаттарды қабылдайды,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тексеру жүргізеді. Егер құжаттар көрсетілген талаптарға сәйкес келсе, бұл жағдайда көрсетілген қызметті алушыға құжатты қабылдаған тұлғаның тегін, аты-жөнін, құжаттардың қабылданған күні мен уақытын көрсете отырып көрсетілетін қызметті берушінің мөрі басылған растау беріледі және құжаттарға бұрыштама қоюға және жауапты орындаушыны айқындау үшін көрсетілетін қызметті берушінің басшысына 30 (отыз)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3) құжаттарды бөлу – көрсетілетін қызметті берушінің басшысы құжаттармен танысады және 15 (он бес) минут ішінде көрсетілетін қызметті берушінің жауапты орындаушысын айқындайды;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қызметтің нәтижесін дайындау – мерзімі 5 (бес) жұмыс күнінен аспайтын дәлелді бас тарту жағдайларын қоспағанда, көрсетілетін қызметті берушінің жауапты орындаушысы техникалық және (немесе) технологиялық жағынан күрделі емес объектілердің эскизін (эскиздік жобасын) 9 (тоғыз) жұмыс күн ішінде, техникалық және (немесе) технологиялық жағынан күрделі объектілердің эскизін (эскиздік жобасын) 14 (он төрт) жұмыс күн ішінде қарайды, содан кейін көрсетілетін қызметті берушінің басшысына келісуге жолдайды;</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қызметтің нәтижесін қалыптастыру – көрсетілетін қызметті берушінің басшысы көрсетілетін қызметтің нәтежесімен танысады, эскизге (эскиздік жобаға) келісу береді, немесе дәлелді бас тартуға қол қояды, содан кейін көрсетілетін қызметті берушінің кеңсе қызметкеріне сол күн ішінде жолдайды; </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қызметтің нәтижесін беру – көрсетілетін қызметті берушінің кеңсе қызметкері көрсетілетін мемлекеттік қызмет нәтижесін көрсетілетін қызметті алушыға 15 (он бес) минут ішінде береді.</w:t>
      </w:r>
    </w:p>
    <w:bookmarkEnd w:id="5"/>
    <w:bookmarkStart w:name="z27" w:id="6"/>
    <w:p>
      <w:pPr>
        <w:spacing w:after="0"/>
        <w:ind w:left="0"/>
        <w:jc w:val="left"/>
      </w:pPr>
      <w:r>
        <w:rPr>
          <w:rFonts w:ascii="Times New Roman"/>
          <w:b/>
          <w:i w:val="false"/>
          <w:color w:val="000000"/>
        </w:rPr>
        <w:t xml:space="preserve"> 3. Мемлекеттік қызмет көрсету үдерісіндегі құрылымдық бөлімшелер (қызметкерлер) мен көрсетілетін қызметті берушінің өзара іс-әрекет тәртібін сипаттау</w:t>
      </w:r>
    </w:p>
    <w:bookmarkEnd w:id="6"/>
    <w:bookmarkStart w:name="z28" w:id="7"/>
    <w:p>
      <w:pPr>
        <w:spacing w:after="0"/>
        <w:ind w:left="0"/>
        <w:jc w:val="both"/>
      </w:pPr>
      <w:r>
        <w:rPr>
          <w:rFonts w:ascii="Times New Roman"/>
          <w:b w:val="false"/>
          <w:i w:val="false"/>
          <w:color w:val="000000"/>
          <w:sz w:val="28"/>
        </w:rPr>
        <w:t>
      6. Мемлекеттік қызмет көрсету үдерісіне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Мемлекеттік көрсетілетін қызмет көрсету үдерісінде көрсетілетін қызметті берушінің құрылымдық бөлімшелер (қызметкерлер) арасындағы рәсімнің (іс-әрекеттер) реттілік сипаттамасы.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құжаттарды қабылдайды,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тексеру жүргізеді;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және жауапты орындаушыны айқындайды;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эскизді (эскиздік жобаны) қарайды және содан кейін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көрсетілетін қызметтің нәтежесімен танысады, эскизге (эскиздік жобаға) келісу береді, немесе дәлелді бас тартуға қол қояды, содан кейін көрсетілетін қызметті берушінің кеңсе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орындаушысы көрсетілетін мемлекеттік қызмет нәтижесін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қызметті көрсетудің бизнес-үдерістерінің анықтамалығы көрсетілетін қызметті берушінің интернет-ресурсында орналастырылады.</w:t>
      </w:r>
    </w:p>
    <w:bookmarkEnd w:id="7"/>
    <w:bookmarkStart w:name="z39" w:id="8"/>
    <w:p>
      <w:pPr>
        <w:spacing w:after="0"/>
        <w:ind w:left="0"/>
        <w:jc w:val="left"/>
      </w:pPr>
      <w:r>
        <w:rPr>
          <w:rFonts w:ascii="Times New Roman"/>
          <w:b/>
          <w:i w:val="false"/>
          <w:color w:val="000000"/>
        </w:rPr>
        <w:t xml:space="preserve"> 4. "Азаматтарға арналған үкімет" коммерциялық емес акционерлік қоғамымен, "Электрондық үкімет" веб-порталымен және (немесе) өзге көрсетілетін қызметті берушілермен өзара іс-әрекеттер тәртібінің сипаттамасы, сондай-ақ мемлекеттік көрсетілетін қызмет көрсету үдерісінде ақпараттық жүйелерді қолдану тәртібі</w:t>
      </w:r>
    </w:p>
    <w:bookmarkEnd w:id="8"/>
    <w:bookmarkStart w:name="z40" w:id="9"/>
    <w:p>
      <w:pPr>
        <w:spacing w:after="0"/>
        <w:ind w:left="0"/>
        <w:jc w:val="both"/>
      </w:pPr>
      <w:r>
        <w:rPr>
          <w:rFonts w:ascii="Times New Roman"/>
          <w:b w:val="false"/>
          <w:i w:val="false"/>
          <w:color w:val="000000"/>
          <w:sz w:val="28"/>
        </w:rPr>
        <w:t>
      9. "Азаматтарға арналған үкімет" коммерциялық емес акционерлік қоғамымен және "Электрондық үкімет" веб-портал арқылы мемлекеттік қызмет көрсетілмейді.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"Эскизді (эскиздік жобаны) </w:t>
            </w:r>
            <w:r>
              <w:br/>
            </w:r>
            <w:r>
              <w:rPr>
                <w:rFonts w:ascii="Times New Roman"/>
                <w:b w:val="false"/>
                <w:i w:val="false"/>
                <w:color w:val="000000"/>
                <w:sz w:val="20"/>
              </w:rPr>
              <w:t xml:space="preserve">келісуден өткізу"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 анықтамалығы </w:t>
      </w:r>
    </w:p>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02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4279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