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5569e" w14:textId="1555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2016-2017 оқу жылына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21 шілдедегі № 299 қаулысы. Ақтөбе облысының Әділет департаментінде 2016 жылғы 28 шілдеде № 5020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2016-2017 оқу жылына техникалық және кәсіптік, орта білімнен кейінгі білімі бар мамандарды даярлауға арналған облыстық бюджет қаржысы есебінен мемлекеттік білім беру тапсырысы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"Ақтөбе облысының білім басқармасы" мемлекеттік мекемесі осы қаулыны мерзімі баспа басылымдарында және "Әділет" ақпараттық-құқықтық жүйесінде ресми жариялауға жіберуді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А.Т.Шерияздановқа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2016 жылғы 21 шілдедегі № 299 қаулысына 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2016-2017 оқу жылына техникалық және кәсіптік, орта білімнен кейінгі білімі бар мамандарды даярлауға арналған облыстық бюджет қаржысы есебінен мемлекеттік білім беру тапсырысы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әкімдігінің 23.08.2016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Білім беру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пәнінің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пәнінен негізгі орта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пәнінің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 (зағип және нашар көретін адамдар үшін)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Өнер және мәдениет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Кітапханашы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 - 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Үрмелі және соқпалы аспаптар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Үрмелі және соқпалы аспаптар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Ішекті аспаптар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Халық аспаптары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 дирижеры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Оқытушы, хормейстер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 дирижеры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Оқытушы, хормейстер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салу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салу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салу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 үлгілерін жасаушы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 үлгілерін жасаушы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стандарттау және сертификаттау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стандарттау және сертификаттау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жолдардың электр 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беру және жарықтандыру желілері бойынша электр монтаждаушы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1108183.01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жолының тартуға арналған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1108183.01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жолының тартуға арналған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1108183.02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Вагондар мен рефрижераторлы жылжымалы құрамды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өнімдерінің өндірісі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байланысының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электрондық құрал-жабдықтар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 құрылғыларын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 құрылғыларын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 дәнекерлеушi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объектілері құрал-жабдығын пайдалану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Техник-жолшы-құрылысшы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 және металл бұйымдары өндірісі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Ақтөбе қаласы бойынша: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құбырларын пайдалану және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электрлік-механикалық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жөндейтін және қызмет көрсететін электромонтер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электрлік-механикалық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жөндейтін және қызмет көрсететін электромонтер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 кен өндірісі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жөндеу жөніндегі кезекші электр слесарі (слесарі)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аудандар бойынша: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облыс бойынша: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