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fef35" w14:textId="63fef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өсімдіктерді қорғау құралдарының түрлерінің тізбесі және 1 бірлікке (литрге, килограмға, грамға, данаға) арналған субсидиялардың шекті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2016 жылғы 22 шілдедегі № 306 қаулысы. Ақтөбе облысының Әділет департаментінде 2016 жылғы 2 тамызда № 5021 болып тіркелді. Күші жойылды - Ақтөбе облысының әкімдігінің 2017 жылғы 4 шілдедегі № 230 қаулысымен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облысының әкімдігінің 04.07.2017 № 230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2016 жылғы 5 мамырдағы № 204 "Өсімдіктерді қорғау мақсатында ауылшаруашылығы дақылдарын өңдеуге арналған гербицидтердің, биоагенттердің (энтомофагтардың) және биопрепараттардың құнын субсидиялау қағидаларын бекіту туралы" нормативтік құқықтық актілерді мемлекеттік тіркеу Тізілімінде № 13717 тіркелген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Субсидияланатын өсімдіктерді қорғау құралдарының түрлерінің тізбесі және 1 бірлікке (литрге, килограмға, грамға, данаға) арналған субсидиялардың шекті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"Ақтөбе облысының ауыл шаруашылығы басқармасы" мемлекеттік мекемесі осы қаулыны мерзімді баспа басылымдарында және "Әділет" ақпараттық-құқықтық жүйесінде ресми жариялауға жіберуді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қаулының орындалуын бақылау Ақтөбе облысы әкімінің орынбасары М.С. Жұмағазиевке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Ақтөбе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22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306 қаулысымен бекітілді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өсімдік қорғау құралдарының түрлерінің тізбесі және 1 бірлікке (литрге, килограмға, грамға, данаға) арналған субсидиялардың шекті нормалары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Тізбесіне өзгерістер енгізілді – Ақтөбе облысының әкімдігінің 13.10.2016 </w:t>
      </w:r>
      <w:r>
        <w:rPr>
          <w:rFonts w:ascii="Times New Roman"/>
          <w:b w:val="false"/>
          <w:i w:val="false"/>
          <w:color w:val="ff0000"/>
          <w:sz w:val="28"/>
        </w:rPr>
        <w:t>№ 445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166"/>
        <w:gridCol w:w="321"/>
        <w:gridCol w:w="1201"/>
        <w:gridCol w:w="1799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гербицидтердің түрлері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литр/килограмм гербицидтің құнын арзандату пайызы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гербицидтердің 1 литр/килограмм субсидиялар нормалары, теңге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500, сулы ерітінді (глифосат 500 г/л)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Гранстар ПРО, сулы -диспергирлендірілген түйіршіктер (трибенурон-метил, 750 г/кг) 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Дианат, 48% сулы ерітінді (дикамба, 480 г/л)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Октиген, 40% эмульсия концентраты (хлорсульфурон + аз ұшатын эфир 2.4-Д)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эмульсия концентраты (2,4-Д қышқыл түріндегі 2-этилгексил эфирі, 905 г/л)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сулы ерітінді (аминопиралид, 240 г/л)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 7,5%, майлы- сулы эмульсиясы, (феноксапроп-п-этил, 69 г/л + мефенпир-диэтил (антидот), 75 г/л)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эмульсия концентраты (феноксапроп-п-этил, 100 г/л + мефенпир-диэтил (антидот), 27 г/л)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Ураган форте 500, сулы ерітінді (глифосат калий тұзы түрінде, 500 г/л)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Сонраунд, 48% сулы ерітінді (глифосат, 360 г/л)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эмульсия концентраты (2,4-Д қышқыл түріндегі 2-этилгексил эфирі, 905 г/л)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Экстра, 54% сулы ерітінді (глифосат, 540 г/л)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эмульсия концентраты (2,4-Д қышқыл түріндегі 2-этилгексил эфирі 2,4-Д, 500 г/л).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сулы -диспергирлендірілген түйіршіктер (трибенурон-метил, 750 г/кг)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эмульсия суспензиясы (2,4-Д күрделі қышқыл түріндегі 2-этилгексил эфирі, 410 г/л)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сулы -диспергирлендірілген түйіршіктер (метсульфурон-метил, 391 г/кг + трибенурон-метил, 261 г/кг)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майлы дисперсия (иодосульфурон-метил-натрия, 25 г/л + амидосульфурон, 100 г/л + мефенпир-диэтил (антидот) 250 г/л)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Дара, 75% сулы -диспергирлендірілген түйіршіктер (глифосат, 747 г/кг)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Вулкан, 60% сулы -диспергирлендірілген түйіршіктер (метсульфурон-метил, 600 г/кг)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Эскадрон, 70, эмульсия концентраты (2,4-Д қышқыл түріндегі 2-этилгексил эфирі, 850 г/л)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Майстер Пауэр, майлы дисперсия (форамсульфурон, 31,5 г/л + иодосульфурон-метил-натрия, 1,0 г/л + тиенкарбазон-метил, 10 г/л + ципросульфид (антидот), 15 г/л) 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эмульсия концентраты (феноксапроп-п-этил, 120 г/л+ мефенпир-диэтил (антидот) 33 г/л)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Стомп, 33% эмульсия концентраты (пендиметалин, 330 г/л)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суспензиялы концентрат (прометрин, 500 г/л)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Титус, 25% құрғақ ағатын суспензия (римсульфурон, 250 г/кг)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эмульсия концентраты (этофумезат, 110 г/л + десмедифам, 70 г/л + фенмедифам, 90 г/л)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суспензия концентраты (метрибузин, 600 г/л)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Пирамин-Турбо, 52% суспензия концентраты (хлоридазон, 520 г/л)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Дикамин Д, 72% сулы ерітінді (2,4-Д аминді тұз)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сулы ерітінді (глифосат 540 г/л)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Спрут экстра, сулы ерітінді (глифосат, 540 г/л)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сулы -диспергирлендірілген түйіршіктер (трибенурон-метил, 750 г/кг)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коллоидтік ерітінді концентраты (2-этилгексил эфирі 2,4-Д қышқылы, 950 г/л)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сулы -диспергирлендірілген түйіршіктер (метсульфурон-метил 600 г/кг)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эмульсия концентраты (2-этилгексил эфирі 2,4-Д қышқылы, 905 г/л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10% эмульсия концентраты (циклоксидим, 100 г/л)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сулы -диспергирлендірілген түйіршіктер (тифенсульфурон-метил, 545 г/кг + метсульфурон-метила, 164 г/кг)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Пантера, 4% эмульсия концентраты (хизалофоп-п-тефурил, 40 г/л)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Ланцелот, 450, сулы -диспергирлендірілген түйіршіктер (аминопиралид, 300 г/кг + флорасулам, 150 г/кг) 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сулы ерітінді (дикамба, 124 г/л + 2,4 Д, 357 г/л)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 60%, эмульсия концентраты (2-этилгексил эфирі 2,4 дихлорфеноксиуксус Қышқылы 600 г/л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Триумф, 48% сулы ерітінді (глифосат, 360 г/л)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Фенизан, сулы ерітінді (дикамба, 360 г/л + хлорсульфурон 22,2 г/л) 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