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e397" w14:textId="f11e3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"2016-2017 оқу жылына техникалық және кәсіптік, орта білімнен кейінгі білімі бар мамандарды даярлауға арналған мемлекеттік білім беру тапсырысын бекіту туралы" Ақтөбе облысы әкімдігінің 2016 жылғы 21 шілдедегі № 299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2016 жылғы 23 тамыздағы № 370 қаулысы. Ақтөбе облысының Әділет департаментінде 2016 жылғы 8 қыркүйекте № 5053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8)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облысы әкімдігінің 2016 жылғы 21 шілдедегі № 299 "2016-2017 оқу жылына техникалық және кәсіптік, орта білімнен кейінгі білімі бар мамандарды даярлауға арналған мемлекеттік білім беру тапсырысын бекіту туралы" (нормативтік құқықтық актілерді мемлекеттік тіркеу тізілімінде № 5020 тіркелген, 2016 жылғы 30 шілдедегі "Ақтөбе" газетінде және 2016 жылғы 1 тамыздағы "Актюбинский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актінің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"Ақтөбе облысының білім басқармасы" мемлекеттік мекемесі осы қаулыны мерзімі баспа басылымдарында және "Әділет" ақпараттық-құқықтық жүйесінде ресми жариялауға жіберуді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Ақтөбе облысы әкімінің орынбасары А.Т. Шерияздановқа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2016 жылғы 23 тамыздағы № 370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2016 жылғы 21 шілдедегі № 299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2016-2017 оқу жылына техникалық және кәсіптік, орта білімнен кейінгі білімі бар мамандарды даярлауға арналған облыстық бюджет қаржысы есебінен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 саны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маманды оқытуға жұмсалатын шығыстардың орташа құны теңгемен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– Білім беру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тәрбиешісі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 пәнінің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тілінен бастауыш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пәнінен негізгі орта білім беру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негізгі орта білім беру ұйымдарындағы музыка пәнінің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орта білім беру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мұғалімі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Массажист (зағип және нашар көретін адамдар үшін)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Медбикелік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медбике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Лабораториялық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зертханашы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– Өнер және мәдениет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Кітапханашы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Әлеуметтік-мәдени қызметі және халықтық көркемдік шығармашылығы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Ұйымдастырушы - 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Фортепиано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концертмейстер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Үрмелі және соқпалы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Үрмелі және соқпалы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0404023-2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Ішекті аспаптар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ансамбль, оркестр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және музыкалық өнер эстрадасы. Халық аспаптары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халық аспаптар оркестрінің әртісі (жетекшісі)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 дирижеры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Оқытушы, хормейстер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 дирижеры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Оқытушы, хормейстер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теориясы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академиялық ән салу әртісі, ансамбль солисі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Ән салу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музыка мектебінің оқытушысы, домбырамен халық әндерін орындау әртісі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Слесарлық іс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құрал жабдықтарын жөндеуші слесарь-электрик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 үлгілерін жасаушы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 өнері және сәндік косметика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 үлгілерін жасаушы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(қолдану аясы және 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0600000 – Метрология, стандарттау және сертификаттау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Метрология, стандарттау және сертификаттау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Техник-метролог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0900000 - Энергетика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станциялары мен желілерінің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жабдықтары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қамтамасыз ету (салалары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жолдардың электр 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беру және жарықтандыру желілері бойынша электр монтаждаушы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 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1108183.01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жолының тартуға арналған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1108183.01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жолының тартуға арналған жылжымалы құрамын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1108183.02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Вагондар мен рефрижераторлы жылжымалы құрамды пайдалану, жөндеу және техникалық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Токарлық іс және металл өңдеу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машиналары мен жабдықтарын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көлігінде тасымалдауды ұйымдастыру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және ет өнімдерінің өндірісі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 кәсіпорындарының өнім өндіру технологиясы және оны ұйымдастыруы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1300000 - Байланыс, телекоммуникация және ақпараттық технологиялар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Автоматтандыру және басқару (бейін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көлігіндегі автоматика, телемеханика және қозғалысты басқару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 техникасы және бағдарламалық қамтамасыз 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(қолдану саласы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Техник-бағдарламашы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 байланысының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және байланыс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Оптикалық және электрондық құрал-жабдықтар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 құрылғыларын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көлігінің жедел технологиялық байланыс құрылғыларын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электромеханигі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 қалаушы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Жол-құрылыс машиналарын техникалық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кранының машинисі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Электргаз дәнекерлеушi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Техник-сантехник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құрылысы, жол және жол шаруашылығы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Техник-жолшы-құрылысшы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бетон және металл бұйымдары өндірісі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орналастыру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Ақтөбе қаласы бойынша: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қызмет көрсету, жөндеу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Автокөлікті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құбырларын пайдалану және жөндеу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 (барлық атауларымен)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1200000 - Өндіру, құрастыру, пайдалану және жөндеу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өндірісі және киімдерді үлгілеу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Слесарь-жөндеуші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Аспазшы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 шаруашылығы (бейіндері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өндірісіндегі тракторшы-машинист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және аудит (салалар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1000000 - Металлургия және машина жасау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өңдеу, өлшеу- бақылау құралдары және өндірістегі автоматика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 өлшеу аспаптары және автоматика бойынша слесарі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жөндейтін және қызмет көрсететін электромонтер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Өндірістердегі электрлік-механикалық жабдықтар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жөндейтін және қызмет көрсететін электромонтер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1500000 - Ауыл шаруашылығы, ветеринария және экология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0700000 - Геология, тау кен өндірісі және пайдалы қазбаларды өндіру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кен электромеханикалық жабдықтарына техникалық қызмет көрсету және жөндеу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Жабдықтарды жөндеу жөніндегі кезекші электр слесарі (слесарі)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 ісі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газымен дәнекерлеуші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0500000 - Қызмет көрсету, экономика және басқару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Тамақтандыруды ұйымдастыру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1100000- Көлік (салалары бойынша)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Тепловоз машинисінің көмекшісі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1400000 - Құрылыс және коммуналдық шаруашылық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құрылымдарды салу және пайдалану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аудандар бойынша: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облыс бойынша: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