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578ab" w14:textId="80578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тағайындау" мемлекеттік көрсетілетін қызмет регламентін бекіту туралы" Ақтөбе облысы әкімдігінің 2015 жылғы 27 қарашадағы № 436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2016 жылғы 11 тамыздағы № 332 қаулысы. Ақтөбе облысының Әділет департаментінде 2016 жылғы 9 қыркүйекте № 5059 болып тіркелді. Күші жойылды - Ақтөбе облысы әкімдігінің 2020 жылғы 12 наурыздағы № 101 қаулысымен</w:t>
      </w:r>
    </w:p>
    <w:p>
      <w:pPr>
        <w:spacing w:after="0"/>
        <w:ind w:left="0"/>
        <w:jc w:val="both"/>
      </w:pPr>
      <w:r>
        <w:rPr>
          <w:rFonts w:ascii="Times New Roman"/>
          <w:b w:val="false"/>
          <w:i w:val="false"/>
          <w:color w:val="ff0000"/>
          <w:sz w:val="28"/>
        </w:rPr>
        <w:t xml:space="preserve">
      Ескерту. Күші жойылды - Ақтөбе облысы әкімдігінің 12.03.2020 № 101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Ақтөбе облысы әкімдігінің 2015 жылғы 27 қарашадағы № 436 "Тұрғын үй көмегін тағайындау"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4659 тіркелген, 2016 жылғы 12 қаңтарда "Ақтөбе" және 2016 жылғы 13 қаңтарда "Актюбинский вестник" газеттерінде жарияланған) мынадай өзгерістер енгізілсін:</w:t>
      </w:r>
    </w:p>
    <w:bookmarkEnd w:id="1"/>
    <w:p>
      <w:pPr>
        <w:spacing w:after="0"/>
        <w:ind w:left="0"/>
        <w:jc w:val="both"/>
      </w:pPr>
      <w:r>
        <w:rPr>
          <w:rFonts w:ascii="Times New Roman"/>
          <w:b w:val="false"/>
          <w:i w:val="false"/>
          <w:color w:val="000000"/>
          <w:sz w:val="28"/>
        </w:rPr>
        <w:t xml:space="preserve">
      жоғарыда аталған қаулымен бекітілген "Тұрғын үй көмегін тағайындау"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2" w:id="2"/>
    <w:p>
      <w:pPr>
        <w:spacing w:after="0"/>
        <w:ind w:left="0"/>
        <w:jc w:val="both"/>
      </w:pPr>
      <w:r>
        <w:rPr>
          <w:rFonts w:ascii="Times New Roman"/>
          <w:b w:val="false"/>
          <w:i w:val="false"/>
          <w:color w:val="000000"/>
          <w:sz w:val="28"/>
        </w:rPr>
        <w:t xml:space="preserve">
      2. "Ақтөбе облысының жұмыспен қамтуды үйлестіру және әлеуметтік бағдарламалар басқармасы" мемлекеттік мекемесі осы қаулыны мерзімді баспа басылымдарында және "Әділет" ақпараттық-құқықтық жүйесінде ресми жариялауға жіберуді қамтамасыз етсін. </w:t>
      </w:r>
    </w:p>
    <w:bookmarkEnd w:id="2"/>
    <w:bookmarkStart w:name="z3" w:id="3"/>
    <w:p>
      <w:pPr>
        <w:spacing w:after="0"/>
        <w:ind w:left="0"/>
        <w:jc w:val="both"/>
      </w:pPr>
      <w:r>
        <w:rPr>
          <w:rFonts w:ascii="Times New Roman"/>
          <w:b w:val="false"/>
          <w:i w:val="false"/>
          <w:color w:val="000000"/>
          <w:sz w:val="28"/>
        </w:rPr>
        <w:t xml:space="preserve">
      3. Осы қаулының орындалуын бақылауды өзіме қалдырамын. </w:t>
      </w:r>
    </w:p>
    <w:bookmarkEnd w:id="3"/>
    <w:bookmarkStart w:name="z4"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А.Шериязданов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"11" тамыздағы № 332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2015 жылғы 27 қарашадағы № 436 қаулысымен бекітілді</w:t>
            </w:r>
          </w:p>
        </w:tc>
      </w:tr>
    </w:tbl>
    <w:bookmarkStart w:name="z6" w:id="5"/>
    <w:p>
      <w:pPr>
        <w:spacing w:after="0"/>
        <w:ind w:left="0"/>
        <w:jc w:val="left"/>
      </w:pPr>
      <w:r>
        <w:rPr>
          <w:rFonts w:ascii="Times New Roman"/>
          <w:b/>
          <w:i w:val="false"/>
          <w:color w:val="000000"/>
        </w:rPr>
        <w:t xml:space="preserve"> "Тұрғын үй көмегін тағайындау" мемлекеттік көрсетілетін қызмет регламенті</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1. "Тұрғын үй көмегін тағайындау" мемлекеттік көрсетілетін қызметі (бұдан әрі – мемлекеттік көрсетілетін қызмет) Ақтөбе қаласы мен аудандардың жұмыспен қамту және әлеуметтік бағдарламалар бөлімдерімен (бұдан әрі – көрсетілетін қызметті беруші) көрсетіледі.</w:t>
      </w:r>
    </w:p>
    <w:bookmarkEnd w:id="7"/>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арқылы жүзеге асырылады:</w:t>
      </w:r>
    </w:p>
    <w:p>
      <w:pPr>
        <w:spacing w:after="0"/>
        <w:ind w:left="0"/>
        <w:jc w:val="both"/>
      </w:pPr>
      <w:r>
        <w:rPr>
          <w:rFonts w:ascii="Times New Roman"/>
          <w:b w:val="false"/>
          <w:i w:val="false"/>
          <w:color w:val="000000"/>
          <w:sz w:val="28"/>
        </w:rPr>
        <w:t xml:space="preserve">
      1) "Азаматтарға арналған үкімет" мемлекеттік корпорациясы" коммерциялық емес акционерлік қоғамы (бұдан әрі - Мемлекеттік корпорация); </w:t>
      </w:r>
    </w:p>
    <w:p>
      <w:pPr>
        <w:spacing w:after="0"/>
        <w:ind w:left="0"/>
        <w:jc w:val="both"/>
      </w:pPr>
      <w:r>
        <w:rPr>
          <w:rFonts w:ascii="Times New Roman"/>
          <w:b w:val="false"/>
          <w:i w:val="false"/>
          <w:color w:val="000000"/>
          <w:sz w:val="28"/>
        </w:rPr>
        <w:t xml:space="preserve">
      2) www.egov.kz "электрондық үкіметтің" веб-портал (бұдан әрі - портал). </w:t>
      </w:r>
    </w:p>
    <w:bookmarkStart w:name="z15" w:id="8"/>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8"/>
    <w:bookmarkStart w:name="z16" w:id="9"/>
    <w:p>
      <w:pPr>
        <w:spacing w:after="0"/>
        <w:ind w:left="0"/>
        <w:jc w:val="both"/>
      </w:pPr>
      <w:r>
        <w:rPr>
          <w:rFonts w:ascii="Times New Roman"/>
          <w:b w:val="false"/>
          <w:i w:val="false"/>
          <w:color w:val="000000"/>
          <w:sz w:val="28"/>
        </w:rPr>
        <w:t>
      3. Мемлекеттік қызметті көрсету нәтижесі: тұрғын үй көмегін тағайындау туралы хабарлама (бұдан әрі – хабарлама) немесе бас тарту туралы дәлелді жауап.</w:t>
      </w:r>
    </w:p>
    <w:bookmarkEnd w:id="9"/>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bookmarkStart w:name="z7" w:id="10"/>
    <w:p>
      <w:pPr>
        <w:spacing w:after="0"/>
        <w:ind w:left="0"/>
        <w:jc w:val="left"/>
      </w:pPr>
      <w:r>
        <w:rPr>
          <w:rFonts w:ascii="Times New Roman"/>
          <w:b/>
          <w:i w:val="false"/>
          <w:color w:val="000000"/>
        </w:rPr>
        <w:t xml:space="preserve"> 2. Мемлекеттік қызметті көрсету үдерісінде көрсетілетін қызметті берушінің құрылымдық бөлімшелерінің (қызметкерлерінің) іс-әрекет тәртібін сипаттау</w:t>
      </w:r>
    </w:p>
    <w:bookmarkEnd w:id="10"/>
    <w:bookmarkStart w:name="z17" w:id="11"/>
    <w:p>
      <w:pPr>
        <w:spacing w:after="0"/>
        <w:ind w:left="0"/>
        <w:jc w:val="both"/>
      </w:pPr>
      <w:r>
        <w:rPr>
          <w:rFonts w:ascii="Times New Roman"/>
          <w:b w:val="false"/>
          <w:i w:val="false"/>
          <w:color w:val="000000"/>
          <w:sz w:val="28"/>
        </w:rPr>
        <w:t>
      4. Мемлекеттік көрсетілетін қызметті көрсету рәсімін бастау үшін негіздеме болып табылатын:</w:t>
      </w:r>
    </w:p>
    <w:bookmarkEnd w:id="11"/>
    <w:p>
      <w:pPr>
        <w:spacing w:after="0"/>
        <w:ind w:left="0"/>
        <w:jc w:val="both"/>
      </w:pPr>
      <w:r>
        <w:rPr>
          <w:rFonts w:ascii="Times New Roman"/>
          <w:b w:val="false"/>
          <w:i w:val="false"/>
          <w:color w:val="000000"/>
          <w:sz w:val="28"/>
        </w:rPr>
        <w:t xml:space="preserve">
      Мемлекеттік корпорацияға жүгінген кезде –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тіркелген) бұйрығымен бекітілген "Тұрғын үй көмегін тағайындау"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көрсетілетін қызметті алушының электрондық цифрлық қолтанбасымен (бұдан әрі – ЭЦҚ) куәландырылған электрондық құжат нысанындағы сұраныс.</w:t>
      </w:r>
    </w:p>
    <w:bookmarkStart w:name="z18" w:id="12"/>
    <w:p>
      <w:pPr>
        <w:spacing w:after="0"/>
        <w:ind w:left="0"/>
        <w:jc w:val="both"/>
      </w:pPr>
      <w:r>
        <w:rPr>
          <w:rFonts w:ascii="Times New Roman"/>
          <w:b w:val="false"/>
          <w:i w:val="false"/>
          <w:color w:val="000000"/>
          <w:sz w:val="28"/>
        </w:rPr>
        <w:t>
      5. Мемлекеттік қызмет көрсету үдерісінің құрылымына кіретін әрбір үдерістің (іс-әрекеттің) мазмұны және оның орындау ұзақтығы:</w:t>
      </w:r>
    </w:p>
    <w:bookmarkEnd w:id="12"/>
    <w:p>
      <w:pPr>
        <w:spacing w:after="0"/>
        <w:ind w:left="0"/>
        <w:jc w:val="both"/>
      </w:pPr>
      <w:r>
        <w:rPr>
          <w:rFonts w:ascii="Times New Roman"/>
          <w:b w:val="false"/>
          <w:i w:val="false"/>
          <w:color w:val="000000"/>
          <w:sz w:val="28"/>
        </w:rPr>
        <w:t xml:space="preserve">
      1) құжаттарды беру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өтінішті және қажетті құжаттарды Мемлекеттік корпорацияға тапсырады, Мемлекеттік корпорация маманы 15 (он бес) минут ішінде құжаттарды қабылдайды және Мемлекеттік корпорация жинақтаушы бөліміне көрсетілетін қызметті берушіге жіберу үшін жолдайды немесе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2) құжаттарды қабылдау - көрсетілетін қызметті берушінің кеңсе маманы құжаттарды қабылдайды және тіркейді, өтініш қабылданғанын оның көшірмесіне құжаттар топтамасының қабылданған күні мен уақыты туралы қойылған белгімен растайды және құжаттарды көрсетілетін қызметті берушінің басшысына ұсынады 20 (жиырма) минут ішінде; </w:t>
      </w:r>
    </w:p>
    <w:p>
      <w:pPr>
        <w:spacing w:after="0"/>
        <w:ind w:left="0"/>
        <w:jc w:val="both"/>
      </w:pPr>
      <w:r>
        <w:rPr>
          <w:rFonts w:ascii="Times New Roman"/>
          <w:b w:val="false"/>
          <w:i w:val="false"/>
          <w:color w:val="000000"/>
          <w:sz w:val="28"/>
        </w:rPr>
        <w:t xml:space="preserve">
      3) құжаттарды бөлу - көрсетілетін қызметті берушінің басшысы құжаттарды қарастырады және көрсетілетін қызмет берушінің жауапты орындаушысына орындау үшін жібереді 10 (он) минут ішінде; </w:t>
      </w:r>
    </w:p>
    <w:p>
      <w:pPr>
        <w:spacing w:after="0"/>
        <w:ind w:left="0"/>
        <w:jc w:val="both"/>
      </w:pPr>
      <w:r>
        <w:rPr>
          <w:rFonts w:ascii="Times New Roman"/>
          <w:b w:val="false"/>
          <w:i w:val="false"/>
          <w:color w:val="000000"/>
          <w:sz w:val="28"/>
        </w:rPr>
        <w:t xml:space="preserve">
      4) құжаттарды қарау - көрсетілетін қызметті берушінің жауапты орындаушы келіп түскен құжаттарды қарайды, хабарлама немесе бас тарту туралы дәлелді жауап рәсімдейді және күнтізбелік 10 (он) күн ішінде көрсетілетін қызметті берушінің басшысына қол қою үшін жібереді; </w:t>
      </w:r>
    </w:p>
    <w:p>
      <w:pPr>
        <w:spacing w:after="0"/>
        <w:ind w:left="0"/>
        <w:jc w:val="both"/>
      </w:pPr>
      <w:r>
        <w:rPr>
          <w:rFonts w:ascii="Times New Roman"/>
          <w:b w:val="false"/>
          <w:i w:val="false"/>
          <w:color w:val="000000"/>
          <w:sz w:val="28"/>
        </w:rPr>
        <w:t>
      5) көрсетілетін қызметтің нәтижесін қалыптастыру - көрсетілетін қызметті берушінің басшысы хабарламаны немесе бас тарту туралы дәлелді жауапты қарайды, қол қояды және көрсетілетін қызметті берушінің кеңсе қызметкерiне бағыттайды 10 (он) минут ішінде;</w:t>
      </w:r>
    </w:p>
    <w:p>
      <w:pPr>
        <w:spacing w:after="0"/>
        <w:ind w:left="0"/>
        <w:jc w:val="both"/>
      </w:pPr>
      <w:r>
        <w:rPr>
          <w:rFonts w:ascii="Times New Roman"/>
          <w:b w:val="false"/>
          <w:i w:val="false"/>
          <w:color w:val="000000"/>
          <w:sz w:val="28"/>
        </w:rPr>
        <w:t>
      6) көрсетілетін қызметтің нәтижесін дайындау - көрсетілетін қызметті берушінің кеңсе маманы 20 (жиырма) минут ішінде хабарламаны немесе бас тарту туралы дәлелді жауапты тіркейді және Мемлекеттік корпорацияға береді;</w:t>
      </w:r>
    </w:p>
    <w:p>
      <w:pPr>
        <w:spacing w:after="0"/>
        <w:ind w:left="0"/>
        <w:jc w:val="both"/>
      </w:pPr>
      <w:r>
        <w:rPr>
          <w:rFonts w:ascii="Times New Roman"/>
          <w:b w:val="false"/>
          <w:i w:val="false"/>
          <w:color w:val="000000"/>
          <w:sz w:val="28"/>
        </w:rPr>
        <w:t>
      7) көрсетілетін қызметтің нәтижесін тіркеу және беру - Мемлекеттік корпорация маманы 15 (он бес) минут ішінде көрсетілген мемлекеттік қызметтің нәтижесін қызметті алушыға береді.</w:t>
      </w:r>
    </w:p>
    <w:bookmarkStart w:name="z8" w:id="13"/>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 тәртібін сипаттау</w:t>
      </w:r>
    </w:p>
    <w:bookmarkEnd w:id="13"/>
    <w:bookmarkStart w:name="z19" w:id="14"/>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берушілердің, құрылымдық бөлімшелерінің (қызметкерлерінің) тізбесі:</w:t>
      </w:r>
    </w:p>
    <w:bookmarkEnd w:id="14"/>
    <w:p>
      <w:pPr>
        <w:spacing w:after="0"/>
        <w:ind w:left="0"/>
        <w:jc w:val="both"/>
      </w:pPr>
      <w:r>
        <w:rPr>
          <w:rFonts w:ascii="Times New Roman"/>
          <w:b w:val="false"/>
          <w:i w:val="false"/>
          <w:color w:val="000000"/>
          <w:sz w:val="28"/>
        </w:rPr>
        <w:t>
      1) Мемлекеттік корпорация маманы;</w:t>
      </w:r>
    </w:p>
    <w:p>
      <w:pPr>
        <w:spacing w:after="0"/>
        <w:ind w:left="0"/>
        <w:jc w:val="both"/>
      </w:pPr>
      <w:r>
        <w:rPr>
          <w:rFonts w:ascii="Times New Roman"/>
          <w:b w:val="false"/>
          <w:i w:val="false"/>
          <w:color w:val="000000"/>
          <w:sz w:val="28"/>
        </w:rPr>
        <w:t>
      2) көрсетілетін қызметті берушінің кеңсе маманы;</w:t>
      </w:r>
    </w:p>
    <w:p>
      <w:pPr>
        <w:spacing w:after="0"/>
        <w:ind w:left="0"/>
        <w:jc w:val="both"/>
      </w:pPr>
      <w:r>
        <w:rPr>
          <w:rFonts w:ascii="Times New Roman"/>
          <w:b w:val="false"/>
          <w:i w:val="false"/>
          <w:color w:val="000000"/>
          <w:sz w:val="28"/>
        </w:rPr>
        <w:t>
      3) көрсетілетін қызметті берушінің басшысы;</w:t>
      </w:r>
    </w:p>
    <w:p>
      <w:pPr>
        <w:spacing w:after="0"/>
        <w:ind w:left="0"/>
        <w:jc w:val="both"/>
      </w:pPr>
      <w:r>
        <w:rPr>
          <w:rFonts w:ascii="Times New Roman"/>
          <w:b w:val="false"/>
          <w:i w:val="false"/>
          <w:color w:val="000000"/>
          <w:sz w:val="28"/>
        </w:rPr>
        <w:t>
      4) көрсетілетін қызметті берушінің жауапты орындаушысы.</w:t>
      </w:r>
    </w:p>
    <w:bookmarkStart w:name="z20" w:id="15"/>
    <w:p>
      <w:pPr>
        <w:spacing w:after="0"/>
        <w:ind w:left="0"/>
        <w:jc w:val="both"/>
      </w:pPr>
      <w:r>
        <w:rPr>
          <w:rFonts w:ascii="Times New Roman"/>
          <w:b w:val="false"/>
          <w:i w:val="false"/>
          <w:color w:val="000000"/>
          <w:sz w:val="28"/>
        </w:rPr>
        <w:t>
      6. Әрбір рәсімнің (іс-әрекеттің) ұзақтығын көрсете отырып, құрылымдық бөлімшелер (қызметкерлер) арасындағы рәсімдердің (іс-әрекеттердің) реттілігін сипаттау:</w:t>
      </w:r>
    </w:p>
    <w:bookmarkEnd w:id="15"/>
    <w:p>
      <w:pPr>
        <w:spacing w:after="0"/>
        <w:ind w:left="0"/>
        <w:jc w:val="both"/>
      </w:pP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өтінішті және қажетті құжаттарды Мемлекеттік корпорацияға тапсырады, Мемлекеттік корпорация маманы 15 (он бес) минут ішінде құжаттарды қабылдайды және Мемлекеттік корпорация жинақтаушы бөліміне көрсетілетін қызметті берушіге жіберу үшін жолдайды немесе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2) көрсетілетін қызметті берушінің кеңсе маманы алынған құжаттарды 20 (жиырма) минут ішінде тіркейді және көрсетілетін қызметті берушінің басшысына бұрыштама қоюға жолдайды; </w:t>
      </w:r>
    </w:p>
    <w:p>
      <w:pPr>
        <w:spacing w:after="0"/>
        <w:ind w:left="0"/>
        <w:jc w:val="both"/>
      </w:pPr>
      <w:r>
        <w:rPr>
          <w:rFonts w:ascii="Times New Roman"/>
          <w:b w:val="false"/>
          <w:i w:val="false"/>
          <w:color w:val="000000"/>
          <w:sz w:val="28"/>
        </w:rPr>
        <w:t xml:space="preserve">
      3) көрсетілетін қызметті берушінің басшысы 10 (он) минут ішінде кіріс құжаттарымен танысады және көрсетілетін қызметті берушінің жауапты орындаушысына жолдайды; </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келіп түскен құжаттарды күнтізбелік 10 (он) күн ішінде қарайды, көрсетілетін қызметті алушыға хабарлама немесе бас тарту туралы дәлелді жауапты рәсімдейді және көрсетілетін қызметті берушінің басшысына қол қою үшін жібереді; </w:t>
      </w:r>
    </w:p>
    <w:p>
      <w:pPr>
        <w:spacing w:after="0"/>
        <w:ind w:left="0"/>
        <w:jc w:val="both"/>
      </w:pPr>
      <w:r>
        <w:rPr>
          <w:rFonts w:ascii="Times New Roman"/>
          <w:b w:val="false"/>
          <w:i w:val="false"/>
          <w:color w:val="000000"/>
          <w:sz w:val="28"/>
        </w:rPr>
        <w:t>
      5) көрсетілетін қызметті берушінің басшысы 10 (он) минут ішінде хабарламаға немесе бас тарту туралы дәлелді жауапқа қол қояды және көрсетілетін      қызметті берушінің кеңсесіне жолдайды;</w:t>
      </w:r>
    </w:p>
    <w:p>
      <w:pPr>
        <w:spacing w:after="0"/>
        <w:ind w:left="0"/>
        <w:jc w:val="both"/>
      </w:pPr>
      <w:r>
        <w:rPr>
          <w:rFonts w:ascii="Times New Roman"/>
          <w:b w:val="false"/>
          <w:i w:val="false"/>
          <w:color w:val="000000"/>
          <w:sz w:val="28"/>
        </w:rPr>
        <w:t xml:space="preserve">
      6) көрсетілетін қызметті берушінің кеңсе маманы 20 (жиырма) минут ішінде хабарламаны немесе бас тарту туралы дәлелді жауапты тіркейді және Мемлекеттік корпорацияға береді; </w:t>
      </w:r>
    </w:p>
    <w:p>
      <w:pPr>
        <w:spacing w:after="0"/>
        <w:ind w:left="0"/>
        <w:jc w:val="both"/>
      </w:pPr>
      <w:r>
        <w:rPr>
          <w:rFonts w:ascii="Times New Roman"/>
          <w:b w:val="false"/>
          <w:i w:val="false"/>
          <w:color w:val="000000"/>
          <w:sz w:val="28"/>
        </w:rPr>
        <w:t>
      7) Мемлекеттік корпорация маманы 15 (он бес) минут ішінде хабарламаны немесе бас тарту туралы дәлелді жауапты көрсетілетін қызметті алушыға береді.</w:t>
      </w:r>
    </w:p>
    <w:bookmarkStart w:name="z9" w:id="16"/>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іс-әрекет тәртібін, сондай-ақ мемлекеттік қызмет көрсету үдерісінде ақпараттық жүйелерді пайдалану тәртібін сипаттау</w:t>
      </w:r>
    </w:p>
    <w:bookmarkEnd w:id="16"/>
    <w:bookmarkStart w:name="z21" w:id="17"/>
    <w:p>
      <w:pPr>
        <w:spacing w:after="0"/>
        <w:ind w:left="0"/>
        <w:jc w:val="both"/>
      </w:pPr>
      <w:r>
        <w:rPr>
          <w:rFonts w:ascii="Times New Roman"/>
          <w:b w:val="false"/>
          <w:i w:val="false"/>
          <w:color w:val="000000"/>
          <w:sz w:val="28"/>
        </w:rPr>
        <w:t>
      7. Мемлекеттік корпорацияға жүгіну тәртібін және көрсетілетін қызметті алушының сұранысын өндеу ұзақтығын сипаттау:</w:t>
      </w:r>
    </w:p>
    <w:bookmarkEnd w:id="17"/>
    <w:p>
      <w:pPr>
        <w:spacing w:after="0"/>
        <w:ind w:left="0"/>
        <w:jc w:val="both"/>
      </w:pPr>
      <w:r>
        <w:rPr>
          <w:rFonts w:ascii="Times New Roman"/>
          <w:b w:val="false"/>
          <w:i w:val="false"/>
          <w:color w:val="000000"/>
          <w:sz w:val="28"/>
        </w:rPr>
        <w:t xml:space="preserve">
      1) көрсетілетін қызметті алушы Мемлекеттік корпорацияға Стандарттың </w:t>
      </w:r>
      <w:r>
        <w:rPr>
          <w:rFonts w:ascii="Times New Roman"/>
          <w:b w:val="false"/>
          <w:i w:val="false"/>
          <w:color w:val="000000"/>
          <w:sz w:val="28"/>
        </w:rPr>
        <w:t xml:space="preserve">9-тармағында </w:t>
      </w:r>
      <w:r>
        <w:rPr>
          <w:rFonts w:ascii="Times New Roman"/>
          <w:b w:val="false"/>
          <w:i w:val="false"/>
          <w:color w:val="000000"/>
          <w:sz w:val="28"/>
        </w:rPr>
        <w:t xml:space="preserve">көрсетілген өтінішті және қажетті құжаттарды электрондық кезек ретімен тапсыруды "кедергісіз" қызмет көрсету арқылы операциялық залда жүзеге асырады (2 минут ішінде). </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және (немесе) қолданылу мерзімі өтіп кеткен құжаттарды ұсынған жағдайда, Мемлекеттік корпорацияның маманы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 </w:t>
      </w:r>
    </w:p>
    <w:p>
      <w:pPr>
        <w:spacing w:after="0"/>
        <w:ind w:left="0"/>
        <w:jc w:val="both"/>
      </w:pPr>
      <w:r>
        <w:rPr>
          <w:rFonts w:ascii="Times New Roman"/>
          <w:b w:val="false"/>
          <w:i w:val="false"/>
          <w:color w:val="000000"/>
          <w:sz w:val="28"/>
        </w:rPr>
        <w:t xml:space="preserve">
      2) 1-үдеріс – қызмет көрсету үшін Мемлекеттік корпорацияның операторы Мемлекеттік корпорация ықпалдастырылған ақпараттық жүйесінің автоматтандырылған жұмыс орнына (бұдан әрі – МК ЫАЖ АЖО) логинмен және парольді (авторизациялау үдерісі) енгізеді (1 минут ішінде); </w:t>
      </w:r>
    </w:p>
    <w:p>
      <w:pPr>
        <w:spacing w:after="0"/>
        <w:ind w:left="0"/>
        <w:jc w:val="both"/>
      </w:pPr>
      <w:r>
        <w:rPr>
          <w:rFonts w:ascii="Times New Roman"/>
          <w:b w:val="false"/>
          <w:i w:val="false"/>
          <w:color w:val="000000"/>
          <w:sz w:val="28"/>
        </w:rPr>
        <w:t xml:space="preserve">
      3) 2-үдеріс – Мемлекеттік корпорацияның операторы қызметті таңдайды, экранға мемлекеттік қызметті көрсету үшін сұраныс нысанын шығаруы және Мемлекеттік корпорацияның операторы көрсетілетін қызметті алушының, сонымен қатар сенім хат бойынша көрсетілетін қызметті алушы өкілінің (нотариалдық куәландырылған сенім хат болған жағдайда, басқа куәландырылған сенім хатының мәліметтері толтырылмайды) мәліметтерін енгізеді 2 (екі) минут ішінде; </w:t>
      </w:r>
    </w:p>
    <w:p>
      <w:pPr>
        <w:spacing w:after="0"/>
        <w:ind w:left="0"/>
        <w:jc w:val="both"/>
      </w:pPr>
      <w:r>
        <w:rPr>
          <w:rFonts w:ascii="Times New Roman"/>
          <w:b w:val="false"/>
          <w:i w:val="false"/>
          <w:color w:val="000000"/>
          <w:sz w:val="28"/>
        </w:rPr>
        <w:t xml:space="preserve">
      4) 3-үдеріс - электрондық үкімет шлюзі (бұдан әрі - ЭҮШ) арқылы жеке тұлғалар мемлекеттік деректер қорына (бұдан әрі – ЖТ МДҚ) көрсетілетін қызметті алушының мәліметтері туралы сұранысын жолдау 2 (екі) минут ішінде; </w:t>
      </w:r>
    </w:p>
    <w:p>
      <w:pPr>
        <w:spacing w:after="0"/>
        <w:ind w:left="0"/>
        <w:jc w:val="both"/>
      </w:pPr>
      <w:r>
        <w:rPr>
          <w:rFonts w:ascii="Times New Roman"/>
          <w:b w:val="false"/>
          <w:i w:val="false"/>
          <w:color w:val="000000"/>
          <w:sz w:val="28"/>
        </w:rPr>
        <w:t xml:space="preserve">
      5) 1-шарт - ЖТ МДҚ көрсетілетін қызметті алушының мәліметтерінің бар болуын тексеру 1 (бір) минут ішінде); </w:t>
      </w:r>
    </w:p>
    <w:p>
      <w:pPr>
        <w:spacing w:after="0"/>
        <w:ind w:left="0"/>
        <w:jc w:val="both"/>
      </w:pPr>
      <w:r>
        <w:rPr>
          <w:rFonts w:ascii="Times New Roman"/>
          <w:b w:val="false"/>
          <w:i w:val="false"/>
          <w:color w:val="000000"/>
          <w:sz w:val="28"/>
        </w:rPr>
        <w:t xml:space="preserve">
      6) 4-үдеріс – көрсетілетін қызметті алушының ЖТ МДҚ мәліметтерінің болмауына байланысты, мәліметтерді алуға мүмкіншіліктің жоқтығы туралы хабарламаны қалыптастыру 2 (екі) минут ішінде; </w:t>
      </w:r>
    </w:p>
    <w:p>
      <w:pPr>
        <w:spacing w:after="0"/>
        <w:ind w:left="0"/>
        <w:jc w:val="both"/>
      </w:pPr>
      <w:r>
        <w:rPr>
          <w:rFonts w:ascii="Times New Roman"/>
          <w:b w:val="false"/>
          <w:i w:val="false"/>
          <w:color w:val="000000"/>
          <w:sz w:val="28"/>
        </w:rPr>
        <w:t xml:space="preserve">
      7) 5-үдеріс – электрондық үкіметінің аумақтық шлюзі автоматтандырылған жұмыс орнына (бұдан әрі – ЭҮАШ АЖО) ЭҮШ арқылы Мемлекеттік корпорация операторының ЭЦҚ куәландырылған (қол қойылған) электрондық құжатты (көрсетілетін қызметті алушының сұранысын) жолдау 2 (екі) минут ішінде; </w:t>
      </w:r>
    </w:p>
    <w:bookmarkStart w:name="z22" w:id="18"/>
    <w:p>
      <w:pPr>
        <w:spacing w:after="0"/>
        <w:ind w:left="0"/>
        <w:jc w:val="both"/>
      </w:pPr>
      <w:r>
        <w:rPr>
          <w:rFonts w:ascii="Times New Roman"/>
          <w:b w:val="false"/>
          <w:i w:val="false"/>
          <w:color w:val="000000"/>
          <w:sz w:val="28"/>
        </w:rPr>
        <w:t xml:space="preserve">
      8. Мемлекеттік қызмет көрсетудің нәтижесін Мемлекеттік корпорация арқылы алу үдерісін және оның ұзақтылығын сипаттау: </w:t>
      </w:r>
    </w:p>
    <w:bookmarkEnd w:id="18"/>
    <w:p>
      <w:pPr>
        <w:spacing w:after="0"/>
        <w:ind w:left="0"/>
        <w:jc w:val="both"/>
      </w:pPr>
      <w:r>
        <w:rPr>
          <w:rFonts w:ascii="Times New Roman"/>
          <w:b w:val="false"/>
          <w:i w:val="false"/>
          <w:color w:val="000000"/>
          <w:sz w:val="28"/>
        </w:rPr>
        <w:t>
      1) 6-үдеріс - ЭҮАШ АЖО электрондық құжатты тіркеу 2 (екі) минут ішінде;</w:t>
      </w:r>
    </w:p>
    <w:p>
      <w:pPr>
        <w:spacing w:after="0"/>
        <w:ind w:left="0"/>
        <w:jc w:val="both"/>
      </w:pPr>
      <w:r>
        <w:rPr>
          <w:rFonts w:ascii="Times New Roman"/>
          <w:b w:val="false"/>
          <w:i w:val="false"/>
          <w:color w:val="000000"/>
          <w:sz w:val="28"/>
        </w:rPr>
        <w:t xml:space="preserve">
      2) 2-шарт - көрсетілетін қызметті берушімен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және қызмет көрсету үшін негіз болатын көрсетілетін қызметті алушының жалғаған құжаттарының сәйкестігін тексеру (өңдеу) 2 (екі) минут ішінде; </w:t>
      </w:r>
    </w:p>
    <w:p>
      <w:pPr>
        <w:spacing w:after="0"/>
        <w:ind w:left="0"/>
        <w:jc w:val="both"/>
      </w:pPr>
      <w:r>
        <w:rPr>
          <w:rFonts w:ascii="Times New Roman"/>
          <w:b w:val="false"/>
          <w:i w:val="false"/>
          <w:color w:val="000000"/>
          <w:sz w:val="28"/>
        </w:rPr>
        <w:t xml:space="preserve">
      3) 7-үдеріс - көрсетілетін қызметті алушының құжаттарында бұзушылықтардың болғандығына байланысты сұратылып отырған қызметтен бас тарту жөнінде хабарламаны қалыптастыру 2 (екі) минут ішінде; </w:t>
      </w:r>
    </w:p>
    <w:p>
      <w:pPr>
        <w:spacing w:after="0"/>
        <w:ind w:left="0"/>
        <w:jc w:val="both"/>
      </w:pPr>
      <w:r>
        <w:rPr>
          <w:rFonts w:ascii="Times New Roman"/>
          <w:b w:val="false"/>
          <w:i w:val="false"/>
          <w:color w:val="000000"/>
          <w:sz w:val="28"/>
        </w:rPr>
        <w:t xml:space="preserve">
      4) 8-үдеріс - көрсетілетін қызметті алушымен Мемлекеттік корпорацияның операторы арқылы қызметтің нәтижесін (тұрғын үй көмегін тағайындау туралы хабарлама) алуы 2 (екі) минут ішінде; </w:t>
      </w:r>
    </w:p>
    <w:bookmarkStart w:name="z23" w:id="19"/>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берушімен көрсетілетін қызметті алушының жүгіну және рәсімдерінің (іс-әрекеттерінің) реттілігі тәртібін сипаттау:</w:t>
      </w:r>
    </w:p>
    <w:bookmarkEnd w:id="19"/>
    <w:p>
      <w:pPr>
        <w:spacing w:after="0"/>
        <w:ind w:left="0"/>
        <w:jc w:val="both"/>
      </w:pPr>
      <w:r>
        <w:rPr>
          <w:rFonts w:ascii="Times New Roman"/>
          <w:b w:val="false"/>
          <w:i w:val="false"/>
          <w:color w:val="000000"/>
          <w:sz w:val="28"/>
        </w:rPr>
        <w:t xml:space="preserve">
      1) жеке сәйкестендіру нөмірі (бұдан әрі - ЖСН), сондай-ақ парольдің (порталда тіркелмеген көрсетілетін қызметті алушы үшін іске асырылады) көмегімен көрсетілетін қызметті алушы порталға тіркеледі; </w:t>
      </w:r>
    </w:p>
    <w:p>
      <w:pPr>
        <w:spacing w:after="0"/>
        <w:ind w:left="0"/>
        <w:jc w:val="both"/>
      </w:pPr>
      <w:r>
        <w:rPr>
          <w:rFonts w:ascii="Times New Roman"/>
          <w:b w:val="false"/>
          <w:i w:val="false"/>
          <w:color w:val="000000"/>
          <w:sz w:val="28"/>
        </w:rPr>
        <w:t xml:space="preserve">
      2) 1-үдеріс - қызметті алу үшін порталда көрсетілетін қызметті алушымен ЖСН және паролін (авторизациялау үдерісі) енгізу үдерісі; </w:t>
      </w:r>
    </w:p>
    <w:p>
      <w:pPr>
        <w:spacing w:after="0"/>
        <w:ind w:left="0"/>
        <w:jc w:val="both"/>
      </w:pPr>
      <w:r>
        <w:rPr>
          <w:rFonts w:ascii="Times New Roman"/>
          <w:b w:val="false"/>
          <w:i w:val="false"/>
          <w:color w:val="000000"/>
          <w:sz w:val="28"/>
        </w:rPr>
        <w:t xml:space="preserve">
      3) 1-шарт - ЖСН және пароль арқылы тіркелген көрсетілетін қызметті алушының мәліметтерінің дұрыстығын порталда тексеру; </w:t>
      </w:r>
    </w:p>
    <w:p>
      <w:pPr>
        <w:spacing w:after="0"/>
        <w:ind w:left="0"/>
        <w:jc w:val="both"/>
      </w:pPr>
      <w:r>
        <w:rPr>
          <w:rFonts w:ascii="Times New Roman"/>
          <w:b w:val="false"/>
          <w:i w:val="false"/>
          <w:color w:val="000000"/>
          <w:sz w:val="28"/>
        </w:rPr>
        <w:t xml:space="preserve">
      4) 2-үдеріс - көрсетілетін қызметті алушының құжаттарында бұзушылықтардың болғандығына байланысты авторизациядан бас тарту жөнінде порталда хабарламаны қалыптастыру; </w:t>
      </w:r>
    </w:p>
    <w:p>
      <w:pPr>
        <w:spacing w:after="0"/>
        <w:ind w:left="0"/>
        <w:jc w:val="both"/>
      </w:pPr>
      <w:r>
        <w:rPr>
          <w:rFonts w:ascii="Times New Roman"/>
          <w:b w:val="false"/>
          <w:i w:val="false"/>
          <w:color w:val="000000"/>
          <w:sz w:val="28"/>
        </w:rPr>
        <w:t xml:space="preserve">
      5) 3-үдеріс – көрсетілетін қызметті алушы осы регламентте көрсетілген қызметті таңдайды, қызметті көрсету үшін экранға сұраныстың нысаны шығарылады, және де үлгі талаптарының және оның құрылымын ескере отырып, көрсетілетін қызметті алушы нысанды (мәліметтерді енгізу) толтырады,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 көшірмелерінің электрондық түрінде сұраныс нысанына жалғайды, сондай-ақ сұранысты куәландыру (қол қою) үшін көрсетілетін қызметті алушымен ЭЦҚ тіркеу куәлігін тандау; </w:t>
      </w:r>
    </w:p>
    <w:p>
      <w:pPr>
        <w:spacing w:after="0"/>
        <w:ind w:left="0"/>
        <w:jc w:val="both"/>
      </w:pPr>
      <w:r>
        <w:rPr>
          <w:rFonts w:ascii="Times New Roman"/>
          <w:b w:val="false"/>
          <w:i w:val="false"/>
          <w:color w:val="000000"/>
          <w:sz w:val="28"/>
        </w:rPr>
        <w:t xml:space="preserve">
      6) 2-шарт – порталда ЭЦҚ тіркеу куәлігінің қолдану мерзімін және қайтарылған (жойылған) тіркеу куәліктерінің тізімінде жоқтығын, сонымен бірге сәйкестендіру мәліметтерінің сәйкестігін (сұраныста көрсетілген ЖСН және ЭЦҚ тіркеу куәлігінде көрсетілген ЖСН аралығын) тексеру; </w:t>
      </w:r>
    </w:p>
    <w:p>
      <w:pPr>
        <w:spacing w:after="0"/>
        <w:ind w:left="0"/>
        <w:jc w:val="both"/>
      </w:pPr>
      <w:r>
        <w:rPr>
          <w:rFonts w:ascii="Times New Roman"/>
          <w:b w:val="false"/>
          <w:i w:val="false"/>
          <w:color w:val="000000"/>
          <w:sz w:val="28"/>
        </w:rPr>
        <w:t xml:space="preserve">
      7) 4-үдеріс – көрсетілетін қызметті алушының ЭЦҚ расталмағандығына байланысты, сұратылып жатқан қызметтен бас тарту жөнінде хабарлама қалыптастыру; </w:t>
      </w:r>
    </w:p>
    <w:p>
      <w:pPr>
        <w:spacing w:after="0"/>
        <w:ind w:left="0"/>
        <w:jc w:val="both"/>
      </w:pPr>
      <w:r>
        <w:rPr>
          <w:rFonts w:ascii="Times New Roman"/>
          <w:b w:val="false"/>
          <w:i w:val="false"/>
          <w:color w:val="000000"/>
          <w:sz w:val="28"/>
        </w:rPr>
        <w:t xml:space="preserve">
      8) 5-үдеріс – көрсетілетін қызметті алушының сұранысын өңдеу үшін ЭҮШ арқылы көрсетілетін қызметті алушының ЭЦҚ куәландырылған (қол қойылған) электрондық құжаттарды (көрсетілетін қызметті алушының сұранысы) ЭҮАШ АЖО жолдау; </w:t>
      </w:r>
    </w:p>
    <w:p>
      <w:pPr>
        <w:spacing w:after="0"/>
        <w:ind w:left="0"/>
        <w:jc w:val="both"/>
      </w:pPr>
      <w:r>
        <w:rPr>
          <w:rFonts w:ascii="Times New Roman"/>
          <w:b w:val="false"/>
          <w:i w:val="false"/>
          <w:color w:val="000000"/>
          <w:sz w:val="28"/>
        </w:rPr>
        <w:t xml:space="preserve">
      9) 3-шарт - көрсетілетін қызметті берушімен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және қызмет көрсету үшін негіз болатын көрсетілетін қызметті алушының жалғаған құжаттарының сәйкестігін тексеру; </w:t>
      </w:r>
    </w:p>
    <w:p>
      <w:pPr>
        <w:spacing w:after="0"/>
        <w:ind w:left="0"/>
        <w:jc w:val="both"/>
      </w:pPr>
      <w:r>
        <w:rPr>
          <w:rFonts w:ascii="Times New Roman"/>
          <w:b w:val="false"/>
          <w:i w:val="false"/>
          <w:color w:val="000000"/>
          <w:sz w:val="28"/>
        </w:rPr>
        <w:t xml:space="preserve">
      10) 6-үдеріс - көрсетілетін қызметті алушының құжаттарында бұзушылықтардың болғандығына байланысты, сұратылып отырған қызметтен бас тарту жөнінде хабарламаны қалыптастыру; </w:t>
      </w:r>
    </w:p>
    <w:p>
      <w:pPr>
        <w:spacing w:after="0"/>
        <w:ind w:left="0"/>
        <w:jc w:val="both"/>
      </w:pPr>
      <w:r>
        <w:rPr>
          <w:rFonts w:ascii="Times New Roman"/>
          <w:b w:val="false"/>
          <w:i w:val="false"/>
          <w:color w:val="000000"/>
          <w:sz w:val="28"/>
        </w:rPr>
        <w:t xml:space="preserve">
      11) 7-үдеріс – көрсетілетін қызметті алушы порталда қалыптастырылған қызметтің нәтижесін (электрондық құжат нысаны бойынша хабарлама) алуы. </w:t>
      </w:r>
    </w:p>
    <w:p>
      <w:pPr>
        <w:spacing w:after="0"/>
        <w:ind w:left="0"/>
        <w:jc w:val="both"/>
      </w:pPr>
      <w:r>
        <w:rPr>
          <w:rFonts w:ascii="Times New Roman"/>
          <w:b w:val="false"/>
          <w:i w:val="false"/>
          <w:color w:val="000000"/>
          <w:sz w:val="28"/>
        </w:rPr>
        <w:t xml:space="preserve">
      Мемлекеттік қызметті көрсету нәтижесі көрсетілетін қызметті берушінің уәкілетті тұлғасының ЭЦҚ куәландырылған электрондық құжат нысанында көрсетілетін қызметті алушының "жеке кабинетіне" жолданады. </w:t>
      </w:r>
    </w:p>
    <w:p>
      <w:pPr>
        <w:spacing w:after="0"/>
        <w:ind w:left="0"/>
        <w:jc w:val="both"/>
      </w:pPr>
      <w:r>
        <w:rPr>
          <w:rFonts w:ascii="Times New Roman"/>
          <w:b w:val="false"/>
          <w:i w:val="false"/>
          <w:color w:val="000000"/>
          <w:sz w:val="28"/>
        </w:rPr>
        <w:t xml:space="preserve">
      Портал арқылы мемлекеттік қызмет көрсетуге тартылған ақпараттық жүйелерінің функционалдық өзара іс-әрекеттерінің диаграммасы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көрсетілген. </w:t>
      </w:r>
    </w:p>
    <w:bookmarkStart w:name="z24" w:id="20"/>
    <w:p>
      <w:pPr>
        <w:spacing w:after="0"/>
        <w:ind w:left="0"/>
        <w:jc w:val="both"/>
      </w:pPr>
      <w:r>
        <w:rPr>
          <w:rFonts w:ascii="Times New Roman"/>
          <w:b w:val="false"/>
          <w:i w:val="false"/>
          <w:color w:val="000000"/>
          <w:sz w:val="28"/>
        </w:rPr>
        <w:t xml:space="preserve">
      10.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сондай-ақ өзге көрсетілген қызметті берушілермен және (немесе) Мемлекеттік корпорациямен өзара іс-әрекет тәртібінің және мемлекеттік қызмет көрсету үдерісінде ақпараттық жүйелерді қолдану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w:t>
      </w:r>
    </w:p>
    <w:bookmarkEnd w:id="20"/>
    <w:p>
      <w:pPr>
        <w:spacing w:after="0"/>
        <w:ind w:left="0"/>
        <w:jc w:val="both"/>
      </w:pPr>
      <w:r>
        <w:rPr>
          <w:rFonts w:ascii="Times New Roman"/>
          <w:b w:val="false"/>
          <w:i w:val="false"/>
          <w:color w:val="000000"/>
          <w:sz w:val="28"/>
        </w:rPr>
        <w:t>
      Мемлекеттік қызмет көрсетудің бизнес-үдерістерінің анықтамалығы көрсетілетін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"Тұрғын үй көмегін </w:t>
            </w:r>
            <w:r>
              <w:br/>
            </w:r>
            <w:r>
              <w:rPr>
                <w:rFonts w:ascii="Times New Roman"/>
                <w:b w:val="false"/>
                <w:i w:val="false"/>
                <w:color w:val="000000"/>
                <w:sz w:val="20"/>
              </w:rPr>
              <w:t xml:space="preserve">тағайындау" мемлекеттiк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жүйелерінің функционалдық өзара іс-әрекеттерінің диаграммасы </w:t>
      </w:r>
    </w:p>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90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"Тұрғын үй көмегін </w:t>
            </w:r>
            <w:r>
              <w:br/>
            </w:r>
            <w:r>
              <w:rPr>
                <w:rFonts w:ascii="Times New Roman"/>
                <w:b w:val="false"/>
                <w:i w:val="false"/>
                <w:color w:val="000000"/>
                <w:sz w:val="20"/>
              </w:rPr>
              <w:t xml:space="preserve">тағайындау" мемлекеттiк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"Тұрғын үй көмегін тағайындау" мемлекеттік қызмет көрсетудің бизнес-үдерістерінің анықтамалығы </w:t>
      </w:r>
    </w:p>
    <w:p>
      <w:pPr>
        <w:spacing w:after="0"/>
        <w:ind w:left="0"/>
        <w:jc w:val="both"/>
      </w:pPr>
      <w:r>
        <w:drawing>
          <wp:inline distT="0" distB="0" distL="0" distR="0">
            <wp:extent cx="6007100" cy="775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07100" cy="7759700"/>
                    </a:xfrm>
                    <a:prstGeom prst="rect">
                      <a:avLst/>
                    </a:prstGeom>
                  </pic:spPr>
                </pic:pic>
              </a:graphicData>
            </a:graphic>
          </wp:inline>
        </w:drawing>
      </w:r>
    </w:p>
    <w:p>
      <w:pPr>
        <w:spacing w:after="0"/>
        <w:ind w:left="0"/>
        <w:jc w:val="both"/>
      </w:pPr>
      <w:r>
        <w:drawing>
          <wp:inline distT="0" distB="0" distL="0" distR="0">
            <wp:extent cx="60833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083300" cy="24892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