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6a86f" w14:textId="316a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"Азаматтарды 2016 жылдың сәуір-маусымында және қазан-желтоқсанында кезекті мерзімді әскери қызметке шақыруды өткізуді ұйымдастыру және қамтамасыз ету туралы" Ақтөбе облысы әкімдігінің 2016 жылғы 14 сәуірдегі № 151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2016 жылғы 7 қыркүйектегі № 384 қаулысы. Ақтөбе облысының Әділет департаментінде 2016 жылғы 16 қыркүйекте № 5076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баскару және өзін-өзі басқару туралы" Занының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2012 жылғы 16 ақпандағы "Әскери қызмет және әскери қызметшілердің мәртебесі туралы" Занының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 – бабтарына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Ақтөбе облысы әкімдігінің 2016 жылғы 14 сәуірдегі № 151 "Азаматтарды 2016 жылдың сәуір-маусымында және қазан-желтоқсанында кезекті мерзімді әскери қызметке шақыруды өткізуді ұйымдастыру және қамтамасыз ету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4878 тіркелген, 2016 жылғы 5-6 мамырда Ақтөбе" және "Актюбинский вестник" газеттерінде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"Ақтөбе облысы қорғаныс істері жөніндегі департаменті" республикалық мемлекеттік мекемесі (келісім бойынша) осы қаулыны мерзімді баспа басылымдарында және "Әділет" ақпараттық-құқықтық жүйесінде ресми жариялауға жіберуді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Ақтөбе облысы әкімінің орынбасары Ж.М.Бексарыға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Ақтөбе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7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384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әкімдігінің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14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 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шақыру комиссиясының құрамы: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5"/>
        <w:gridCol w:w="11525"/>
      </w:tblGrid>
      <w:tr>
        <w:trPr>
          <w:trHeight w:val="30" w:hRule="atLeast"/>
        </w:trPr>
        <w:tc>
          <w:tcPr>
            <w:tcW w:w="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Жаңабай Мұратбекұлы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әкімінің орынбасары, шақыру комиссиясы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Арапбаев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Сейткерим Сапарбайұлы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"Ақтөбе облысы қорғаныс істері жөніндегі департаменті" республикалық мемлекеттік мекемесінің бастығы, комиссия төрағасының орынбасары (келісім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Комиссия мүшелері:</w:t>
            </w:r>
          </w:p>
        </w:tc>
      </w:tr>
      <w:tr>
        <w:trPr>
          <w:trHeight w:val="30" w:hRule="atLeast"/>
        </w:trPr>
        <w:tc>
          <w:tcPr>
            <w:tcW w:w="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Байдрахманов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Байдрахманұлы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облысы Ұлттық Қауіпсіздік комитеті департаменті" мемлекеттік мекемесінің кадрлар бөлімі бастығының орынбасары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Қанат Советұлы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"Ақтөбе облысының iшкi iстер депарматенті" мемлекеттік мекемесінің жергілікті полиция қызметінің бастығы (келісім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Мамбетжанова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Гүлнар Шүкүрқызы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"Ақтөбе облысының денсаулық сақтау басқармасы" мемлекеттік мекемесі басшысының орынбасары, медициналық комиссия төрайымы (келісім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Сабалакова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Венера Жолдасқалиқызы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Тыныштықов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Асланбек Сағынайұлы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Аманғожанова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Айжан Елемесқызы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облысының бiлiм басқармасы" мемлекеттік мекемесінің қосымша білім беру және тәрбие жұмыстары бөлімінің бас маманы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"Ақтөбе облысының дін істері басқармасы" мемлекеттік мекемесінің "Аңсар" ақпараттық талдау орталығы" коммуналдық мемлекеттік мекемесінің бөлім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"Ақтөбе облысы қорғаныс істері жөніндегі департаменті" республикалық мемлекеттік мекемесінің қызмет бастығы-заңгер кеңесші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Инават Кубенқызы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консультациялық- диагностикалық емхана медбикесі, комиссия хатшысы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шақыру комиссиясының резервтегі құрамы: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01"/>
        <w:gridCol w:w="11399"/>
      </w:tblGrid>
      <w:tr>
        <w:trPr>
          <w:trHeight w:val="30" w:hRule="atLeast"/>
        </w:trPr>
        <w:tc>
          <w:tcPr>
            <w:tcW w:w="9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Құлдыбаев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Арғынғазы Сейдағұлұлы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әкімі аппаратының құқық қорғау органдарымен жұмыс және жұмылдыру дайындығы бөлімінің бас маманы, шақыру комиссиясының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Адилет Аділбекұлы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"Ақтөбе облысы қорғаныс істері жөніндегі департаменті" республикалық мемлекеттік мекемесі бастығының орынбасары -келісімшарт бойынша әскери қызметшілерді алу және шақыру басқармасы бастығы, комиссия төрағасының орынбасары (келісім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Комиссия (резервтегі) мүшелері:</w:t>
            </w:r>
          </w:p>
        </w:tc>
      </w:tr>
      <w:tr>
        <w:trPr>
          <w:trHeight w:val="30" w:hRule="atLeast"/>
        </w:trPr>
        <w:tc>
          <w:tcPr>
            <w:tcW w:w="9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Абдуллов Даурен Зағидоллаұлы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Ұлттық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 департаменті мемлекеттік мекемесінің кадрлар бөлімінің инспекторы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Макаревич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Жанна Леонидовна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облысының iшкi iстер департаментінің жергілікті полиция қызметінің учаскелік полиция инспекторларының жұмыстарын ұйымдастыру жөніндегі бөлімше бастығы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Даркулов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Қайрат Тулемісұлы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"Ақтөбе облысының қорғаныс істері жөніндегі департаменті" республикалық мемлекеттік мекемесінің дәрігері-медициналық комиссия төрағасы (келісім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Рсалина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Ляззат Жұмамұратқызы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Құдайберген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Мақсат Мұратұлы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 Рахметкалиұлы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облысының бiлiм басқармасы" мемлекеттік мекемесінің қосымша білім беру және тәрбие жұмыстары бөлім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дін істері басқармасы" мемлекеттік мекемесінің "Аңсар" ақпараттық талдау орталығы коммуналдық мемлекеттік мекемесінің ақпараттық түсіндіру және оңалту жұмысы жөніндегі бөлім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"Ақтөбе қаласы қорғаныс істері жөніндегі басқарма"республикалық мемлекеттік мекемесі заңгер- кеңесшісі (келісім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Искиндирова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Гульнар Сағымбайқызы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 консультациялық-диагностикалық емханасының медбикесі, комиссия хатшысы (келісім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