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4796" w14:textId="ef44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 2016 жылдың сәуір-маусымында және қазан-желтоқсанында кезекті мерзімді әскери қызметке шақыруды өткізуді ұйымдастыру және қамтамасыз ету туралы" Ақтөбе облысы әкімдігінің 2016 жылғы 14 сәуірдегі № 151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11 қазандағы № 432 қаулысы. Ақтөбе облысының Әділет департаментінде 2016 жылы 20 қазанда № 5108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баскару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"Азаматтарды 2016 жылдың сәуір-маусымында және қазан-желтоқсанында кезекті мерзімді әскери қызметке шақыруды өткізуді ұйымдастыру және қамтамасыз ету туралы" Ақтөбе облысы әкімдігінің 2016 жылғы 14 сәуірдегі № 151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4878 тіркелген, 2016 жылғы 5-6 мамырда "Ақтөбе" және "Актюбинский вестник"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 қорғаныс істері жөніндегі департаменті" мемлекеттік мекемесі (келісім бойынша)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Ж.М.Бексарыға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шақыру комиссиясының құрамы: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"/>
        <w:gridCol w:w="11525"/>
      </w:tblGrid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Жаңабай Мұратбекұлы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әкімінің орынбасары, шақыру комиссиясы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Арапбаев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Сейткерим Сапарбайұлы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 қорғаныс істері жөніндегі департаменті" республикалық мемлекеттік мекемесінің бастығы, комиссия төрағасының орынбасары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Владимирович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Комитетінің Ақтөбе облысы бойынша департаменті бастығының орынбасары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Советұлы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облысының iшкi iстер депарматенті" мемлекеттік мекемесінің жергілікті полиция қызметінің бастығы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Гүлнар Шүкүрқызы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облысының денсаулық сақтау басқармасы" мемлекеттік мекемесі басшысының орынбасары, медициналық комиссия төрайымы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Сабалакова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Венера Жолдасқалиқызы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бiлiм басқармасы" мемлекеттік мекемесінің қосымша білім беру және тәрбие жұмыстары бөлімінің бас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Тыныштықов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Асланбек Сағынайұлы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дін істері басқармасы" мемлекеттік мекемесінің "Аңсар" ақпараттық талдау орталығы" коммуналдық мемлекеттік мекемесінің бөлім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Аманғожанова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 Елемесқызы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қорғаныс істері жөніндегі департаменті" республикалық мемлекеттік мекемесінің қызмет бастығы-заңгер кеңесші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Инават Кубенқызы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консультациялық- диагностикалық емхана медбикесі, комиссия хатшысы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шақыру комиссиясының резервтегі құрамы: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"/>
        <w:gridCol w:w="11730"/>
      </w:tblGrid>
      <w:tr>
        <w:trPr>
          <w:trHeight w:val="30" w:hRule="atLeast"/>
        </w:trPr>
        <w:tc>
          <w:tcPr>
            <w:tcW w:w="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Құлдыбаев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Арғынғазы Сейдағұлұлы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әкімі аппаратының құқық қорғау органдарымен жұмыс және жұмылдыру дайындығы бөлімінің бас маманы, шақыру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Адилет Аділбекұлы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 қорғаныс істері жөніндегі департаменті" республикалық мемлекеттік мекемесі бастығының орынбасары -келісімшарт бойынша әскери қызметшілерді алу және шақыру басқармасы бастығы, комиссия төрағасының орынбасары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(резервтегі) мүшелері: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Даурен Зағидоллаұлы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Ұлттық Қауіпсіздік Комитеті департаменті мемлекеттік мекемесінің кадрлар бөлімінің инспекторы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Жанна Леонидовна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iшкi iстер департаментінің жергілікті полиция қызметінің учаскелік полиция инспекторларының жұмыстарын ұйымдастыру жөніндегі бөлімше бастығы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Есмаканов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Есенгелди Бималиевич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облысының денсаулық сақтау басқармасы" мемлекеттік мекемесінің емдеу алдын алу бөлімінің бас маманы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Рсалина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Жұмамұратқызы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бiлiм басқармасы" мемлекеттік мекемесінің қосымша білім беру және тәрбие жұмыстары бөлім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Құдайберген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 Мұратұлы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дін істері басқармасы" мемлекеттік мекемесінің "Аңсар" ақпараттық талдау орталығы коммуналдық мемлекеттік мекемесінің ақпараттық түсіндіру және оңалту жұмысы жөніндегі бөлім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 Рахметкалиұлы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қаласы қорғаныс істері жөніндегі басқарма" республикалық мемлекеттік мекемесі заңгер-кеңесшісі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Искиндирова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Сағымбайқызы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консультациялық-диагностикалық емханасының медбикесі, комиссия хатшысы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