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c7273e" w14:textId="dc7273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"Субсидияланатын өсімдіктерді қорғау құралдарының түрлерінің тізбесі және 1 бірлікке (литрге, килограмға, грамға, данаға) арналған субсидиялардың шекті нормаларын бекіту туралы" Ақтөбе облысы әкімдігінің 2016 жылғы 22 шілдедегі № 306 қаулысына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облысының әкімдігінің 2016 жылғы 13 қазандағы № 445 қаулысы. Ақтөбе облысының Әділет департаментінде 2016 жылғы 31 қазанда № 5115 болып тіркелді. Күші жойылды - Ақтөбе облысының әкімдігінің 2017 жылғы 4 шілдедегі № 230 қаулысымен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Ақтөбе облысының әкімдігінің 04.07.2017 № 230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Ауыл шаруашылығы министрінің 2016 жылғы 5 мамырдағы № 204 "Өсімдіктерді қорғау мақсатында ауыл шаруашылығы дақылдарын өндеуге арналған гербицидтердін, биоагенттердін энтомофагтардың және биопрепараттардың құның субсидиялау қағидаларын бекіту туралы" нормативтік құқықтық актілерді мемлекеттік тіркеу Тізілімінде № 13717 тіркелген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Ақтөбе облысы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"Субсидияланатын өсімдіктерді қорғау құралдарының түрлерінің тізбесі және 1 бірлікке (литрге, килограмға, грамға, данаға) арналған субсидиялардың шекті нормаларын бекіту туралы" Ақтөбе облысы әкімдігінің 2016 жылғы 22 шілдедегі № 306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5021 тіркелген, 2016 жылғы 4-5 тамызда "Ақтөбе" және "Актюбинский вестник" газеттерінде жарияланған) мынадай толықтырулар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Субсидияланатын өсімдіктерді қорғау құралдарының түрлерінің </w:t>
      </w:r>
      <w:r>
        <w:rPr>
          <w:rFonts w:ascii="Times New Roman"/>
          <w:b w:val="false"/>
          <w:i w:val="false"/>
          <w:color w:val="000000"/>
          <w:sz w:val="28"/>
        </w:rPr>
        <w:t>тізбесі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1 бірлікке (литрге, килограмға, грамға, данаға) арналған субсидиялардың шекті нормалары: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41, 42, 43 және 44 жолдарымен толықтырылсын.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"Ақтөбе облысының ауыл шаруашылығы басқармасы" мемлекеттік мекемесі осы қаулыны мерзімді баспа басылымдарында және "Әділет" ақпараттық-құқықтық жүйесінде ресми жариялауға жіберуді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қаулының орындалуын бақылау Ақтөбе облысы әкімінің орынбасары М.С.Жұмағазиевке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қаулы оның алғашқы ресми жарияланған күнінен бастап қолданысқа енгізіледі.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Ақтөбе 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Б.Сапарбаев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Ақтөбе облысы әкімдігінің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2016 жылғы 13 қазандағы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445 қаулысына қосымша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6"/>
        <w:gridCol w:w="8024"/>
        <w:gridCol w:w="280"/>
        <w:gridCol w:w="980"/>
        <w:gridCol w:w="1860"/>
      </w:tblGrid>
      <w:tr>
        <w:trPr>
          <w:trHeight w:val="30" w:hRule="atLeast"/>
        </w:trPr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8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Видмастер 480, сулы ерітінді (дикамба, 124 г/л + 2,4 Д, 357 г/л)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8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Гроза 60%, эмульсия концентраты (2-этилгексил эфирі 2,4 дихлорфеноксиуксус Қышқылы 600 г/л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1 807</w:t>
            </w:r>
          </w:p>
        </w:tc>
      </w:tr>
      <w:tr>
        <w:trPr>
          <w:trHeight w:val="30" w:hRule="atLeast"/>
        </w:trPr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8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Триумф, 48% сулы ерітінді (глифосат, 360 г/л)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8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Фенизан, сулы ерітінді (дикамба, 360 г/л + хлорсульфурон 22,2 г/л) 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