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76eb" w14:textId="06f7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білім басқармасы" мемлекеттік мекемесінің Ережесін бекіту туралы" Ақтөбе облысы әкімдігінің 2015 жылғы 1 қазандағы № 354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22 қарашадағы № 484 қаулысы. Ақтөбе облысының Әділет департаментінде 2016 жылғы 30 қарашада № 5148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облысының білім басқармасы" мемлекеттік мекемесінің Ережесін бекіту туралы" Ақтөбе облысы әкімдігінің 2015 жылғы 1 қазандағы № 354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тіркелген, 2015 жылғы 17 қарашада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2016 жылғы 13 қазандағы № 441 "Ақтөбе облысы әкімдігінің 2015 жылғы 1 қазандағы № 354 қаулысының күші жойылды деп тану туралы" қаулысы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"Ақтөбе облысының білім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Ақтөбе облысы әкімінің орынбасары А.Т.Шерияздановқа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