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8dc1" w14:textId="6698d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"Ақтөбе облысының мемлекеттік сәулет-құрылыс бақылау басқармасы" мемлекеттік мекемесінің Ережесін бекіту туралы" Ақтөбе облысы әкімдігінің 2015 жылғы 2 қазандағы № 366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2016 жылғы 23 қарашадағы № 488 қаулысы. Ақтөбе облысының Әділет департаментінде 2016 жылғы 6 желтоқсанда № 5150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"Ақтөбе облысының мемлекеттік сәулет-құрылыс бақылау басқармасы" мемлекеттік мекемесінің Ережесін бекіту туралы" Ақтөбе облысы әкімдігінің 2015 жылғы 2 қазандағы № 366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4561 тіркелген, 2015 жылғы 17 қарашада "Ақтөбе" және "Актюбинский вестник"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"Ақтөбе облысы әкімдігінің 2015 жылғы 2 қазандағы № 366 қаулысының күші жойылды деп тану туралы" Ақтөбе облысы әкімдігінің 2016 жылғы 13 қазандағы № 443 қаулысы жойылсын.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"Ақтөбе облысының мемлекеттік сәулет-құрылыс бақылау басқармасы" мемлекеттік мекемесі осы қаулыны мерзімді баспа басылымдарында және "Әділет" ақпараттық-құқықтық жүйесінде ресми жариялауға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Ақтөбе облысы әкімінің орынбасары Ж.М.Бексарыға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