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cc75" w14:textId="8fac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энергетика және тұрғын-үй коммуналдық шаруашылығы басқармасы" мемлекеттік мекемесінің Ережесін бекіту туралы" Ақтөбе облысы әкімдігінің 2015 жылғы 11 қарашадағы № 420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29 қарашадағы № 497 қаулысы. Ақтөбе облысының Әділет департаментінде 2016 жылғы 14 желтоқсанда № 5156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2015 жылғы 11 қарашадағы № 420 "Ақтөбе облысының энергетика және тұрғын-үй коммуналдық шаруашылығы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4647 тіркелген, 2015 жылғы 29 желтоқсанда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Ақтөбе облысы әкімдігінің 2016 жылғы 6 қазандағы № 426 "Ақтөбе облысы әкімдігінің 2015 жылғы 11 қарашадағы № 420 қаулысының күші жойылды деп тану туралы" қаулысы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"Ақтөбе облысының энергетика және тұрғын-үй коммуналдық шаруашылығы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Ақтөбе облысы әкімінің орынбасары Ж.М.Бексарыға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