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22d35" w14:textId="1e22d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2016 жылғы 12 желтоқсандағы № 72 шешімі. Ақтөбе облысының Әділет департаментінде 2017 жылғы 5 қаңтарда № 5191 болып тіркелді. 2018 жылдың 1 қаңтарына дейін қолданыста болды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2016 жылғы 29 қарашадағы "2017-2019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2017-2019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мынадай көлемде бекітілсін:</w:t>
      </w:r>
    </w:p>
    <w:bookmarkEnd w:id="1"/>
    <w:p>
      <w:pPr>
        <w:spacing w:after="0"/>
        <w:ind w:left="0"/>
        <w:jc w:val="both"/>
      </w:pPr>
      <w:r>
        <w:rPr>
          <w:rFonts w:ascii="Times New Roman"/>
          <w:b w:val="false"/>
          <w:i w:val="false"/>
          <w:color w:val="000000"/>
          <w:sz w:val="28"/>
        </w:rPr>
        <w:t>
      1) кірістер - 150 383 011,1 мың теңге, оның ішінде:</w:t>
      </w:r>
    </w:p>
    <w:p>
      <w:pPr>
        <w:spacing w:after="0"/>
        <w:ind w:left="0"/>
        <w:jc w:val="both"/>
      </w:pPr>
      <w:r>
        <w:rPr>
          <w:rFonts w:ascii="Times New Roman"/>
          <w:b w:val="false"/>
          <w:i w:val="false"/>
          <w:color w:val="000000"/>
          <w:sz w:val="28"/>
        </w:rPr>
        <w:t>
      салықтық түсімдері бойынша - 36 245 122 мың теңге;</w:t>
      </w:r>
    </w:p>
    <w:p>
      <w:pPr>
        <w:spacing w:after="0"/>
        <w:ind w:left="0"/>
        <w:jc w:val="both"/>
      </w:pPr>
      <w:r>
        <w:rPr>
          <w:rFonts w:ascii="Times New Roman"/>
          <w:b w:val="false"/>
          <w:i w:val="false"/>
          <w:color w:val="000000"/>
          <w:sz w:val="28"/>
        </w:rPr>
        <w:t>
      салықтық емес түсімдер бойынша - 2 646 431,9 мың теңге;</w:t>
      </w:r>
    </w:p>
    <w:p>
      <w:pPr>
        <w:spacing w:after="0"/>
        <w:ind w:left="0"/>
        <w:jc w:val="both"/>
      </w:pPr>
      <w:r>
        <w:rPr>
          <w:rFonts w:ascii="Times New Roman"/>
          <w:b w:val="false"/>
          <w:i w:val="false"/>
          <w:color w:val="000000"/>
          <w:sz w:val="28"/>
        </w:rPr>
        <w:t>
      трансферттер түсімдері бойынша - 111 491 457,2 мың теңге;</w:t>
      </w:r>
    </w:p>
    <w:p>
      <w:pPr>
        <w:spacing w:after="0"/>
        <w:ind w:left="0"/>
        <w:jc w:val="both"/>
      </w:pPr>
      <w:r>
        <w:rPr>
          <w:rFonts w:ascii="Times New Roman"/>
          <w:b w:val="false"/>
          <w:i w:val="false"/>
          <w:color w:val="000000"/>
          <w:sz w:val="28"/>
        </w:rPr>
        <w:t>
      2) шығындар - 150 912 432,4 мың теңге;</w:t>
      </w:r>
    </w:p>
    <w:p>
      <w:pPr>
        <w:spacing w:after="0"/>
        <w:ind w:left="0"/>
        <w:jc w:val="both"/>
      </w:pPr>
      <w:r>
        <w:rPr>
          <w:rFonts w:ascii="Times New Roman"/>
          <w:b w:val="false"/>
          <w:i w:val="false"/>
          <w:color w:val="000000"/>
          <w:sz w:val="28"/>
        </w:rPr>
        <w:t>
      3) таза бюджеттік кредит беру – 18 380 494 мың теңге, оның ішінде:</w:t>
      </w:r>
    </w:p>
    <w:p>
      <w:pPr>
        <w:spacing w:after="0"/>
        <w:ind w:left="0"/>
        <w:jc w:val="both"/>
      </w:pPr>
      <w:r>
        <w:rPr>
          <w:rFonts w:ascii="Times New Roman"/>
          <w:b w:val="false"/>
          <w:i w:val="false"/>
          <w:color w:val="000000"/>
          <w:sz w:val="28"/>
        </w:rPr>
        <w:t>
      бюджеттік кредиттер – 19 578 351 мың теңге;</w:t>
      </w:r>
    </w:p>
    <w:p>
      <w:pPr>
        <w:spacing w:after="0"/>
        <w:ind w:left="0"/>
        <w:jc w:val="both"/>
      </w:pPr>
      <w:r>
        <w:rPr>
          <w:rFonts w:ascii="Times New Roman"/>
          <w:b w:val="false"/>
          <w:i w:val="false"/>
          <w:color w:val="000000"/>
          <w:sz w:val="28"/>
        </w:rPr>
        <w:t xml:space="preserve">
      бюджеттік кредиттерді өтеу - 1 197 857 мың теңге; </w:t>
      </w:r>
    </w:p>
    <w:p>
      <w:pPr>
        <w:spacing w:after="0"/>
        <w:ind w:left="0"/>
        <w:jc w:val="both"/>
      </w:pPr>
      <w:r>
        <w:rPr>
          <w:rFonts w:ascii="Times New Roman"/>
          <w:b w:val="false"/>
          <w:i w:val="false"/>
          <w:color w:val="000000"/>
          <w:sz w:val="28"/>
        </w:rPr>
        <w:t>
      4) қаржы активтерiмен жасалатын операциялар бойынша сальдо - 520 049 мың теңге, оның ішінде:</w:t>
      </w:r>
    </w:p>
    <w:p>
      <w:pPr>
        <w:spacing w:after="0"/>
        <w:ind w:left="0"/>
        <w:jc w:val="both"/>
      </w:pPr>
      <w:r>
        <w:rPr>
          <w:rFonts w:ascii="Times New Roman"/>
          <w:b w:val="false"/>
          <w:i w:val="false"/>
          <w:color w:val="000000"/>
          <w:sz w:val="28"/>
        </w:rPr>
        <w:t>
      қаржы активтерiн сатып алу - 520 049 мың теңге;</w:t>
      </w:r>
    </w:p>
    <w:p>
      <w:pPr>
        <w:spacing w:after="0"/>
        <w:ind w:left="0"/>
        <w:jc w:val="both"/>
      </w:pPr>
      <w:r>
        <w:rPr>
          <w:rFonts w:ascii="Times New Roman"/>
          <w:b w:val="false"/>
          <w:i w:val="false"/>
          <w:color w:val="000000"/>
          <w:sz w:val="28"/>
        </w:rPr>
        <w:t>
      5) бюджет тапшылығы - -19 429 964,3 мың теңге;</w:t>
      </w:r>
    </w:p>
    <w:p>
      <w:pPr>
        <w:spacing w:after="0"/>
        <w:ind w:left="0"/>
        <w:jc w:val="both"/>
      </w:pPr>
      <w:r>
        <w:rPr>
          <w:rFonts w:ascii="Times New Roman"/>
          <w:b w:val="false"/>
          <w:i w:val="false"/>
          <w:color w:val="000000"/>
          <w:sz w:val="28"/>
        </w:rPr>
        <w:t>
      6) бюджет тапшылығын қаржыландыру – 19 429 964,3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облыстық мәслихатының 03.03.2017 </w:t>
      </w:r>
      <w:r>
        <w:rPr>
          <w:rFonts w:ascii="Times New Roman"/>
          <w:b w:val="false"/>
          <w:i w:val="false"/>
          <w:color w:val="000000"/>
          <w:sz w:val="28"/>
        </w:rPr>
        <w:t>№ 117</w:t>
      </w:r>
      <w:r>
        <w:rPr>
          <w:rFonts w:ascii="Times New Roman"/>
          <w:b w:val="false"/>
          <w:i w:val="false"/>
          <w:color w:val="ff0000"/>
          <w:sz w:val="28"/>
        </w:rPr>
        <w:t xml:space="preserve"> (01.01.2017 бастап қолданысқа енгізіледі); 30.06.2017 </w:t>
      </w:r>
      <w:r>
        <w:rPr>
          <w:rFonts w:ascii="Times New Roman"/>
          <w:b w:val="false"/>
          <w:i w:val="false"/>
          <w:color w:val="000000"/>
          <w:sz w:val="28"/>
        </w:rPr>
        <w:t>№ 179</w:t>
      </w:r>
      <w:r>
        <w:rPr>
          <w:rFonts w:ascii="Times New Roman"/>
          <w:b w:val="false"/>
          <w:i w:val="false"/>
          <w:color w:val="ff0000"/>
          <w:sz w:val="28"/>
        </w:rPr>
        <w:t xml:space="preserve"> (01.01.2017 бастап қолданысқа енгізіледі); 14.08.2017 </w:t>
      </w:r>
      <w:r>
        <w:rPr>
          <w:rFonts w:ascii="Times New Roman"/>
          <w:b w:val="false"/>
          <w:i w:val="false"/>
          <w:color w:val="000000"/>
          <w:sz w:val="28"/>
        </w:rPr>
        <w:t>№ 195</w:t>
      </w:r>
      <w:r>
        <w:rPr>
          <w:rFonts w:ascii="Times New Roman"/>
          <w:b w:val="false"/>
          <w:i w:val="false"/>
          <w:color w:val="ff0000"/>
          <w:sz w:val="28"/>
        </w:rPr>
        <w:t xml:space="preserve"> (01.01.2017 бастап қолданысқа енгізіледі); 06.09.2017 </w:t>
      </w:r>
      <w:r>
        <w:rPr>
          <w:rFonts w:ascii="Times New Roman"/>
          <w:b w:val="false"/>
          <w:i w:val="false"/>
          <w:color w:val="000000"/>
          <w:sz w:val="28"/>
        </w:rPr>
        <w:t>№ 208</w:t>
      </w:r>
      <w:r>
        <w:rPr>
          <w:rFonts w:ascii="Times New Roman"/>
          <w:b w:val="false"/>
          <w:i w:val="false"/>
          <w:color w:val="ff0000"/>
          <w:sz w:val="28"/>
        </w:rPr>
        <w:t xml:space="preserve"> (01.01.2017 бастап қолданысқа енгізіледі); 15.11.2017 </w:t>
      </w:r>
      <w:r>
        <w:rPr>
          <w:rFonts w:ascii="Times New Roman"/>
          <w:b w:val="false"/>
          <w:i w:val="false"/>
          <w:color w:val="000000"/>
          <w:sz w:val="28"/>
        </w:rPr>
        <w:t>№ 211</w:t>
      </w:r>
      <w:r>
        <w:rPr>
          <w:rFonts w:ascii="Times New Roman"/>
          <w:b w:val="false"/>
          <w:i w:val="false"/>
          <w:color w:val="ff0000"/>
          <w:sz w:val="28"/>
        </w:rPr>
        <w:t xml:space="preserve"> (01.01.2017 бастап қолданысқа енгізіледі); 08.12.2017 </w:t>
      </w:r>
      <w:r>
        <w:rPr>
          <w:rFonts w:ascii="Times New Roman"/>
          <w:b w:val="false"/>
          <w:i w:val="false"/>
          <w:color w:val="000000"/>
          <w:sz w:val="28"/>
        </w:rPr>
        <w:t>№ 218</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2017 жылға бөлінген салықтардан түскен жалпы соманы бөлу аудандардың және Ақтөбе қаласының бюджеттеріне мынадай мөлшерде белгіленсін:</w:t>
      </w:r>
    </w:p>
    <w:bookmarkEnd w:id="2"/>
    <w:p>
      <w:pPr>
        <w:spacing w:after="0"/>
        <w:ind w:left="0"/>
        <w:jc w:val="both"/>
      </w:pPr>
      <w:r>
        <w:rPr>
          <w:rFonts w:ascii="Times New Roman"/>
          <w:b w:val="false"/>
          <w:i w:val="false"/>
          <w:color w:val="000000"/>
          <w:sz w:val="28"/>
        </w:rPr>
        <w:t>
      1) төлем көзінде кірістерге салынатын жеке табыс салығы бойынша: Ақтөбе қаласына - 28 пайыз, Байғанинге - 50 пайыз, Мұғалжарға - 54 пайыз, Хромтауға - 65 пайыз және Әйтекеби, Алға, Ырғыз, Қарғалы, Мәртөк, Темір, Ойыл, Қобда, Шалқар аудандарына 100 пайыздан;</w:t>
      </w:r>
    </w:p>
    <w:p>
      <w:pPr>
        <w:spacing w:after="0"/>
        <w:ind w:left="0"/>
        <w:jc w:val="both"/>
      </w:pPr>
      <w:r>
        <w:rPr>
          <w:rFonts w:ascii="Times New Roman"/>
          <w:b w:val="false"/>
          <w:i w:val="false"/>
          <w:color w:val="000000"/>
          <w:sz w:val="28"/>
        </w:rPr>
        <w:t>
      2) әлеуметтік салық бойынша: Ақтөбе қаласына - 28 пайыз, Байғанинге - 50 пайыз, Мұғалжарға - 54 пайыз, Хромтауға - 65 пайыз және Әйтекеби, Алға, Ырғыз, Қарғалы, Мәртөк, Темір, Ойыл, Қобда, Шалқар аудандарына 100 пайыздан;</w:t>
      </w:r>
    </w:p>
    <w:p>
      <w:pPr>
        <w:spacing w:after="0"/>
        <w:ind w:left="0"/>
        <w:jc w:val="both"/>
      </w:pPr>
      <w:r>
        <w:rPr>
          <w:rFonts w:ascii="Times New Roman"/>
          <w:b w:val="false"/>
          <w:i w:val="false"/>
          <w:color w:val="000000"/>
          <w:sz w:val="28"/>
        </w:rPr>
        <w:t xml:space="preserve">
      3) төлем көзінде салық салынбайтын кірістерге жеке табыс салығы бойынша, төлем көзінен салық салынбайтын шетелдік азаматтар табыстарынан ұсталатын жеке табыс салығы бойынша түсімдер Ақтөбе қаласы және аудандар бюджеттеріне толығымен есептеледі. </w:t>
      </w:r>
    </w:p>
    <w:bookmarkStart w:name="z5" w:id="3"/>
    <w:p>
      <w:pPr>
        <w:spacing w:after="0"/>
        <w:ind w:left="0"/>
        <w:jc w:val="both"/>
      </w:pPr>
      <w:r>
        <w:rPr>
          <w:rFonts w:ascii="Times New Roman"/>
          <w:b w:val="false"/>
          <w:i w:val="false"/>
          <w:color w:val="000000"/>
          <w:sz w:val="28"/>
        </w:rPr>
        <w:t>
      3. 2017 жылға арналған облыстық бюджетте облыстық бюджетке Ақтөбе қаласы бюджетінен және аудандық бюджеттен бюджеттік алып қоюлардың көлемі 4 948 000 мың теңге сомасында көзделсін, оның ішінде:</w:t>
      </w:r>
    </w:p>
    <w:bookmarkEnd w:id="3"/>
    <w:p>
      <w:pPr>
        <w:spacing w:after="0"/>
        <w:ind w:left="0"/>
        <w:jc w:val="both"/>
      </w:pPr>
      <w:r>
        <w:rPr>
          <w:rFonts w:ascii="Times New Roman"/>
          <w:b w:val="false"/>
          <w:i w:val="false"/>
          <w:color w:val="000000"/>
          <w:sz w:val="28"/>
        </w:rPr>
        <w:t>
      Ақтөбе қаласына - 2 919 000 мың теңге;</w:t>
      </w:r>
    </w:p>
    <w:p>
      <w:pPr>
        <w:spacing w:after="0"/>
        <w:ind w:left="0"/>
        <w:jc w:val="both"/>
      </w:pPr>
      <w:r>
        <w:rPr>
          <w:rFonts w:ascii="Times New Roman"/>
          <w:b w:val="false"/>
          <w:i w:val="false"/>
          <w:color w:val="000000"/>
          <w:sz w:val="28"/>
        </w:rPr>
        <w:t>
      Мұғалжар ауданына - 2 029 000 мың теңге.</w:t>
      </w:r>
    </w:p>
    <w:bookmarkStart w:name="z6" w:id="4"/>
    <w:p>
      <w:pPr>
        <w:spacing w:after="0"/>
        <w:ind w:left="0"/>
        <w:jc w:val="both"/>
      </w:pPr>
      <w:r>
        <w:rPr>
          <w:rFonts w:ascii="Times New Roman"/>
          <w:b w:val="false"/>
          <w:i w:val="false"/>
          <w:color w:val="000000"/>
          <w:sz w:val="28"/>
        </w:rPr>
        <w:t>
      4. 2017 жылға арналған облыстық бюджетте Қазақстан Республикасының Ұлттық қорынан жалпы сомасы 24 293 432 мың теңге нысаналы трансферттер есебінен түсім көзделсін.</w:t>
      </w:r>
    </w:p>
    <w:bookmarkEnd w:id="4"/>
    <w:p>
      <w:pPr>
        <w:spacing w:after="0"/>
        <w:ind w:left="0"/>
        <w:jc w:val="both"/>
      </w:pPr>
      <w:r>
        <w:rPr>
          <w:rFonts w:ascii="Times New Roman"/>
          <w:b w:val="false"/>
          <w:i w:val="false"/>
          <w:color w:val="000000"/>
          <w:sz w:val="28"/>
        </w:rPr>
        <w:t>
      Аталған соманы бөлу облыс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тармаққа өзгеріс енгізілді – Ақтөбе облыстық мәслихатының 03.03.2017 </w:t>
      </w:r>
      <w:r>
        <w:rPr>
          <w:rFonts w:ascii="Times New Roman"/>
          <w:b w:val="false"/>
          <w:i w:val="false"/>
          <w:color w:val="000000"/>
          <w:sz w:val="28"/>
        </w:rPr>
        <w:t>№ 117</w:t>
      </w:r>
      <w:r>
        <w:rPr>
          <w:rFonts w:ascii="Times New Roman"/>
          <w:b w:val="false"/>
          <w:i w:val="false"/>
          <w:color w:val="ff0000"/>
          <w:sz w:val="28"/>
        </w:rPr>
        <w:t xml:space="preserve"> (01.01.2017 бастап қолданысқа енгізіледі); 15.11.2017 </w:t>
      </w:r>
      <w:r>
        <w:rPr>
          <w:rFonts w:ascii="Times New Roman"/>
          <w:b w:val="false"/>
          <w:i w:val="false"/>
          <w:color w:val="000000"/>
          <w:sz w:val="28"/>
        </w:rPr>
        <w:t>№ 211</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xml:space="preserve">
      5. Қазақстан Республикасының "2017-2019 жылдарға арналған республикалық бюджет туралы" Заңының </w:t>
      </w:r>
      <w:r>
        <w:rPr>
          <w:rFonts w:ascii="Times New Roman"/>
          <w:b w:val="false"/>
          <w:i w:val="false"/>
          <w:color w:val="000000"/>
          <w:sz w:val="28"/>
        </w:rPr>
        <w:t>7-бабына</w:t>
      </w:r>
      <w:r>
        <w:rPr>
          <w:rFonts w:ascii="Times New Roman"/>
          <w:b w:val="false"/>
          <w:i w:val="false"/>
          <w:color w:val="000000"/>
          <w:sz w:val="28"/>
        </w:rPr>
        <w:t xml:space="preserve"> сәйкес белгіленгені еске және басшылыққа алынсын:</w:t>
      </w:r>
    </w:p>
    <w:bookmarkEnd w:id="5"/>
    <w:p>
      <w:pPr>
        <w:spacing w:after="0"/>
        <w:ind w:left="0"/>
        <w:jc w:val="both"/>
      </w:pPr>
      <w:r>
        <w:rPr>
          <w:rFonts w:ascii="Times New Roman"/>
          <w:b w:val="false"/>
          <w:i w:val="false"/>
          <w:color w:val="000000"/>
          <w:sz w:val="28"/>
        </w:rPr>
        <w:t>
      2017 жылғы 1 қаңтардан бастап:</w:t>
      </w:r>
    </w:p>
    <w:p>
      <w:pPr>
        <w:spacing w:after="0"/>
        <w:ind w:left="0"/>
        <w:jc w:val="both"/>
      </w:pPr>
      <w:r>
        <w:rPr>
          <w:rFonts w:ascii="Times New Roman"/>
          <w:b w:val="false"/>
          <w:i w:val="false"/>
          <w:color w:val="000000"/>
          <w:sz w:val="28"/>
        </w:rPr>
        <w:t>
      1) жалақының ең төменгі мөлшері - 24 459 теңге;</w:t>
      </w:r>
    </w:p>
    <w:p>
      <w:pPr>
        <w:spacing w:after="0"/>
        <w:ind w:left="0"/>
        <w:jc w:val="both"/>
      </w:pPr>
      <w:r>
        <w:rPr>
          <w:rFonts w:ascii="Times New Roman"/>
          <w:b w:val="false"/>
          <w:i w:val="false"/>
          <w:color w:val="000000"/>
          <w:sz w:val="28"/>
        </w:rPr>
        <w:t xml:space="preserve">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- 2 269 теңге; </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- 24 459 теңге.</w:t>
      </w:r>
    </w:p>
    <w:bookmarkStart w:name="z8" w:id="6"/>
    <w:p>
      <w:pPr>
        <w:spacing w:after="0"/>
        <w:ind w:left="0"/>
        <w:jc w:val="both"/>
      </w:pPr>
      <w:r>
        <w:rPr>
          <w:rFonts w:ascii="Times New Roman"/>
          <w:b w:val="false"/>
          <w:i w:val="false"/>
          <w:color w:val="000000"/>
          <w:sz w:val="28"/>
        </w:rPr>
        <w:t xml:space="preserve">
      6. Қазақстан Республикасының "2017-2019 жылдарға арналған республикалық бюджет туралы" Заңының </w:t>
      </w:r>
      <w:r>
        <w:rPr>
          <w:rFonts w:ascii="Times New Roman"/>
          <w:b w:val="false"/>
          <w:i w:val="false"/>
          <w:color w:val="000000"/>
          <w:sz w:val="28"/>
        </w:rPr>
        <w:t>9-бабына</w:t>
      </w:r>
      <w:r>
        <w:rPr>
          <w:rFonts w:ascii="Times New Roman"/>
          <w:b w:val="false"/>
          <w:i w:val="false"/>
          <w:color w:val="000000"/>
          <w:sz w:val="28"/>
        </w:rPr>
        <w:t xml:space="preserve"> сәйкес 2017 жылғы 1 қаңтардан бастап әскери қызметшілерге (мерзiмдi қызметтегі әскери қызметшілерден басқа) және арнаулы мемлекеттік және құқық қорғау органдарының, мемлекеттік фельдъегерлік қызметтің қызметкерлеріне тұрғын жайды күтіп-ұстауға және коммуналдық қызметтерге ақы төлеуге ақшалай өтемақының айлық мөлшерi 3 739 теңге сомасында белгіленгені еске және басшылыққа алынсын.</w:t>
      </w:r>
    </w:p>
    <w:bookmarkEnd w:id="6"/>
    <w:bookmarkStart w:name="z9" w:id="7"/>
    <w:p>
      <w:pPr>
        <w:spacing w:after="0"/>
        <w:ind w:left="0"/>
        <w:jc w:val="both"/>
      </w:pPr>
      <w:r>
        <w:rPr>
          <w:rFonts w:ascii="Times New Roman"/>
          <w:b w:val="false"/>
          <w:i w:val="false"/>
          <w:color w:val="000000"/>
          <w:sz w:val="28"/>
        </w:rPr>
        <w:t xml:space="preserve">
      7. Қазақстан Республикасының "2017-2019 жылдарға арналған республикалық бюджет туралы" Заңының </w:t>
      </w:r>
      <w:r>
        <w:rPr>
          <w:rFonts w:ascii="Times New Roman"/>
          <w:b w:val="false"/>
          <w:i w:val="false"/>
          <w:color w:val="000000"/>
          <w:sz w:val="28"/>
        </w:rPr>
        <w:t>10-бабына</w:t>
      </w:r>
      <w:r>
        <w:rPr>
          <w:rFonts w:ascii="Times New Roman"/>
          <w:b w:val="false"/>
          <w:i w:val="false"/>
          <w:color w:val="000000"/>
          <w:sz w:val="28"/>
        </w:rPr>
        <w:t xml:space="preserve"> сәйкес 2017 жылға республикалық бюджеттен облыстық бюджетке берілетін субвенция 52 075 219 мың теңге сомасында көзделді.</w:t>
      </w:r>
    </w:p>
    <w:bookmarkEnd w:id="7"/>
    <w:bookmarkStart w:name="z10" w:id="8"/>
    <w:p>
      <w:pPr>
        <w:spacing w:after="0"/>
        <w:ind w:left="0"/>
        <w:jc w:val="both"/>
      </w:pPr>
      <w:r>
        <w:rPr>
          <w:rFonts w:ascii="Times New Roman"/>
          <w:b w:val="false"/>
          <w:i w:val="false"/>
          <w:color w:val="000000"/>
          <w:sz w:val="28"/>
        </w:rPr>
        <w:t>
      8. 2017 жылға арналған облыстық бюджетте облыстық бюджеттен аудандық бюджеттерге берілетін субвенциялар көлемі 22 286 000 мың теңге сомасында көзделсін, оның ішінде:</w:t>
      </w:r>
    </w:p>
    <w:bookmarkEnd w:id="8"/>
    <w:p>
      <w:pPr>
        <w:spacing w:after="0"/>
        <w:ind w:left="0"/>
        <w:jc w:val="both"/>
      </w:pPr>
      <w:r>
        <w:rPr>
          <w:rFonts w:ascii="Times New Roman"/>
          <w:b w:val="false"/>
          <w:i w:val="false"/>
          <w:color w:val="000000"/>
          <w:sz w:val="28"/>
        </w:rPr>
        <w:t>
      Әйтекебиге - 2 372 000 мың теңге;</w:t>
      </w:r>
    </w:p>
    <w:p>
      <w:pPr>
        <w:spacing w:after="0"/>
        <w:ind w:left="0"/>
        <w:jc w:val="both"/>
      </w:pPr>
      <w:r>
        <w:rPr>
          <w:rFonts w:ascii="Times New Roman"/>
          <w:b w:val="false"/>
          <w:i w:val="false"/>
          <w:color w:val="000000"/>
          <w:sz w:val="28"/>
        </w:rPr>
        <w:t>
      Алғаға - 2 685 000 мың теңге;</w:t>
      </w:r>
    </w:p>
    <w:p>
      <w:pPr>
        <w:spacing w:after="0"/>
        <w:ind w:left="0"/>
        <w:jc w:val="both"/>
      </w:pPr>
      <w:r>
        <w:rPr>
          <w:rFonts w:ascii="Times New Roman"/>
          <w:b w:val="false"/>
          <w:i w:val="false"/>
          <w:color w:val="000000"/>
          <w:sz w:val="28"/>
        </w:rPr>
        <w:t>
      Байғанинге - 138 000 мың теңге;</w:t>
      </w:r>
    </w:p>
    <w:p>
      <w:pPr>
        <w:spacing w:after="0"/>
        <w:ind w:left="0"/>
        <w:jc w:val="both"/>
      </w:pPr>
      <w:r>
        <w:rPr>
          <w:rFonts w:ascii="Times New Roman"/>
          <w:b w:val="false"/>
          <w:i w:val="false"/>
          <w:color w:val="000000"/>
          <w:sz w:val="28"/>
        </w:rPr>
        <w:t>
      Ырғызға - 2 195 000 мың теңге;</w:t>
      </w:r>
    </w:p>
    <w:p>
      <w:pPr>
        <w:spacing w:after="0"/>
        <w:ind w:left="0"/>
        <w:jc w:val="both"/>
      </w:pPr>
      <w:r>
        <w:rPr>
          <w:rFonts w:ascii="Times New Roman"/>
          <w:b w:val="false"/>
          <w:i w:val="false"/>
          <w:color w:val="000000"/>
          <w:sz w:val="28"/>
        </w:rPr>
        <w:t xml:space="preserve">
      Қарғалыға - 1 909 000 мың теңге; </w:t>
      </w:r>
    </w:p>
    <w:p>
      <w:pPr>
        <w:spacing w:after="0"/>
        <w:ind w:left="0"/>
        <w:jc w:val="both"/>
      </w:pPr>
      <w:r>
        <w:rPr>
          <w:rFonts w:ascii="Times New Roman"/>
          <w:b w:val="false"/>
          <w:i w:val="false"/>
          <w:color w:val="000000"/>
          <w:sz w:val="28"/>
        </w:rPr>
        <w:t>
      Мәртөкке - 3 129 000 мың теңге;</w:t>
      </w:r>
    </w:p>
    <w:p>
      <w:pPr>
        <w:spacing w:after="0"/>
        <w:ind w:left="0"/>
        <w:jc w:val="both"/>
      </w:pPr>
      <w:r>
        <w:rPr>
          <w:rFonts w:ascii="Times New Roman"/>
          <w:b w:val="false"/>
          <w:i w:val="false"/>
          <w:color w:val="000000"/>
          <w:sz w:val="28"/>
        </w:rPr>
        <w:t>
      Темірге - 964 000 мың теңге;</w:t>
      </w:r>
    </w:p>
    <w:p>
      <w:pPr>
        <w:spacing w:after="0"/>
        <w:ind w:left="0"/>
        <w:jc w:val="both"/>
      </w:pPr>
      <w:r>
        <w:rPr>
          <w:rFonts w:ascii="Times New Roman"/>
          <w:b w:val="false"/>
          <w:i w:val="false"/>
          <w:color w:val="000000"/>
          <w:sz w:val="28"/>
        </w:rPr>
        <w:t xml:space="preserve">
      Ойылға - 2 504 000 мың теңге; </w:t>
      </w:r>
    </w:p>
    <w:p>
      <w:pPr>
        <w:spacing w:after="0"/>
        <w:ind w:left="0"/>
        <w:jc w:val="both"/>
      </w:pPr>
      <w:r>
        <w:rPr>
          <w:rFonts w:ascii="Times New Roman"/>
          <w:b w:val="false"/>
          <w:i w:val="false"/>
          <w:color w:val="000000"/>
          <w:sz w:val="28"/>
        </w:rPr>
        <w:t>
      Қобдаға - 2 792 000 мың теңге;</w:t>
      </w:r>
    </w:p>
    <w:p>
      <w:pPr>
        <w:spacing w:after="0"/>
        <w:ind w:left="0"/>
        <w:jc w:val="both"/>
      </w:pPr>
      <w:r>
        <w:rPr>
          <w:rFonts w:ascii="Times New Roman"/>
          <w:b w:val="false"/>
          <w:i w:val="false"/>
          <w:color w:val="000000"/>
          <w:sz w:val="28"/>
        </w:rPr>
        <w:t>
      Шалқарға - 3 598 000 мың теңге.</w:t>
      </w:r>
    </w:p>
    <w:bookmarkStart w:name="z11" w:id="9"/>
    <w:p>
      <w:pPr>
        <w:spacing w:after="0"/>
        <w:ind w:left="0"/>
        <w:jc w:val="both"/>
      </w:pPr>
      <w:r>
        <w:rPr>
          <w:rFonts w:ascii="Times New Roman"/>
          <w:b w:val="false"/>
          <w:i w:val="false"/>
          <w:color w:val="000000"/>
          <w:sz w:val="28"/>
        </w:rPr>
        <w:t>
      9. 2017 жылға арналған облыстық бюджетте республикалық бюджеттен ағымдағы нысаналы трансферттер түскені ескерілсін:</w:t>
      </w:r>
    </w:p>
    <w:bookmarkEnd w:id="9"/>
    <w:p>
      <w:pPr>
        <w:spacing w:after="0"/>
        <w:ind w:left="0"/>
        <w:jc w:val="both"/>
      </w:pPr>
      <w:r>
        <w:rPr>
          <w:rFonts w:ascii="Times New Roman"/>
          <w:b w:val="false"/>
          <w:i w:val="false"/>
          <w:color w:val="000000"/>
          <w:sz w:val="28"/>
        </w:rPr>
        <w:t>
      халықаралық маңызы бар іс-шараларды өткізу уақытында қоғамдық тәртіпті сақтауды қамтамасыз етуге - 54 710 мың теңге;</w:t>
      </w:r>
    </w:p>
    <w:p>
      <w:pPr>
        <w:spacing w:after="0"/>
        <w:ind w:left="0"/>
        <w:jc w:val="both"/>
      </w:pPr>
      <w:r>
        <w:rPr>
          <w:rFonts w:ascii="Times New Roman"/>
          <w:b w:val="false"/>
          <w:i w:val="false"/>
          <w:color w:val="000000"/>
          <w:sz w:val="28"/>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- 202 333 мың теңге;</w:t>
      </w:r>
    </w:p>
    <w:p>
      <w:pPr>
        <w:spacing w:after="0"/>
        <w:ind w:left="0"/>
        <w:jc w:val="both"/>
      </w:pPr>
      <w:r>
        <w:rPr>
          <w:rFonts w:ascii="Times New Roman"/>
          <w:b w:val="false"/>
          <w:i w:val="false"/>
          <w:color w:val="000000"/>
          <w:sz w:val="28"/>
        </w:rPr>
        <w:t>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- 632 351 мың теңге;</w:t>
      </w:r>
    </w:p>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- 945 мың теңге;</w:t>
      </w:r>
    </w:p>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- 85 029 мың теңге;</w:t>
      </w:r>
    </w:p>
    <w:p>
      <w:pPr>
        <w:spacing w:after="0"/>
        <w:ind w:left="0"/>
        <w:jc w:val="both"/>
      </w:pPr>
      <w:r>
        <w:rPr>
          <w:rFonts w:ascii="Times New Roman"/>
          <w:b w:val="false"/>
          <w:i w:val="false"/>
          <w:color w:val="000000"/>
          <w:sz w:val="28"/>
        </w:rPr>
        <w:t>
      "Өрлеу" жобасы бойынша шартты ақшалай көмекті енгізуге - 48 844 мың теңге;</w:t>
      </w:r>
    </w:p>
    <w:p>
      <w:pPr>
        <w:spacing w:after="0"/>
        <w:ind w:left="0"/>
        <w:jc w:val="both"/>
      </w:pPr>
      <w:r>
        <w:rPr>
          <w:rFonts w:ascii="Times New Roman"/>
          <w:b w:val="false"/>
          <w:i w:val="false"/>
          <w:color w:val="000000"/>
          <w:sz w:val="28"/>
        </w:rPr>
        <w:t>
      жергілікті деңгейде тегін медициналық көмектің кепілдік берілген көлемін көрсетуге - 6 042 088 мың теңге;</w:t>
      </w:r>
    </w:p>
    <w:p>
      <w:pPr>
        <w:spacing w:after="0"/>
        <w:ind w:left="0"/>
        <w:jc w:val="both"/>
      </w:pPr>
      <w:r>
        <w:rPr>
          <w:rFonts w:ascii="Times New Roman"/>
          <w:b w:val="false"/>
          <w:i w:val="false"/>
          <w:color w:val="000000"/>
          <w:sz w:val="28"/>
        </w:rPr>
        <w:t>
      саламатты өмір салтын насихаттауға - 124 704 мың теңге;</w:t>
      </w:r>
    </w:p>
    <w:p>
      <w:pPr>
        <w:spacing w:after="0"/>
        <w:ind w:left="0"/>
        <w:jc w:val="both"/>
      </w:pPr>
      <w:r>
        <w:rPr>
          <w:rFonts w:ascii="Times New Roman"/>
          <w:b w:val="false"/>
          <w:i w:val="false"/>
          <w:color w:val="000000"/>
          <w:sz w:val="28"/>
        </w:rPr>
        <w:t>
      тегін медициналық көмектің кепілдік берілген көлемін қамтамасыз етуге және кеңейтуге - 230 738 мың теңге;</w:t>
      </w:r>
    </w:p>
    <w:p>
      <w:pPr>
        <w:spacing w:after="0"/>
        <w:ind w:left="0"/>
        <w:jc w:val="both"/>
      </w:pPr>
      <w:r>
        <w:rPr>
          <w:rFonts w:ascii="Times New Roman"/>
          <w:b w:val="false"/>
          <w:i w:val="false"/>
          <w:color w:val="000000"/>
          <w:sz w:val="28"/>
        </w:rPr>
        <w:t>
      амбулаториялық деңгейде дәрiлiк заттарды, вакциналарды және басқа да иммундық-биологиялық препараттарды, сондай-ақ, балаларға арналған және емдік мамандандырылған тамақ өнімдерін сатып алуға - 4 882 373 мың теңге;</w:t>
      </w:r>
    </w:p>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- 55 304 мың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w:t>
      </w:r>
      <w:r>
        <w:rPr>
          <w:rFonts w:ascii="Times New Roman"/>
          <w:b w:val="false"/>
          <w:i w:val="false"/>
          <w:color w:val="000000"/>
          <w:sz w:val="28"/>
        </w:rPr>
        <w:t xml:space="preserve"> іске асыруға - 225 919 мың теңге;</w:t>
      </w:r>
    </w:p>
    <w:p>
      <w:pPr>
        <w:spacing w:after="0"/>
        <w:ind w:left="0"/>
        <w:jc w:val="both"/>
      </w:pPr>
      <w:r>
        <w:rPr>
          <w:rFonts w:ascii="Times New Roman"/>
          <w:b w:val="false"/>
          <w:i w:val="false"/>
          <w:color w:val="000000"/>
          <w:sz w:val="28"/>
        </w:rPr>
        <w:t>
      кохлеарлық импланттарға сөйлеу процессорларын ауыстыру және теңшеу жөніндегі көрсетілетін қызметтерге - 53 800 мың теңге;</w:t>
      </w:r>
    </w:p>
    <w:p>
      <w:pPr>
        <w:spacing w:after="0"/>
        <w:ind w:left="0"/>
        <w:jc w:val="both"/>
      </w:pPr>
      <w:r>
        <w:rPr>
          <w:rFonts w:ascii="Times New Roman"/>
          <w:b w:val="false"/>
          <w:i w:val="false"/>
          <w:color w:val="000000"/>
          <w:sz w:val="28"/>
        </w:rPr>
        <w:t>
      еңбек нарығын дамытуға - 491 835 мың теңге;</w:t>
      </w:r>
    </w:p>
    <w:p>
      <w:pPr>
        <w:spacing w:after="0"/>
        <w:ind w:left="0"/>
        <w:jc w:val="both"/>
      </w:pPr>
      <w:r>
        <w:rPr>
          <w:rFonts w:ascii="Times New Roman"/>
          <w:b w:val="false"/>
          <w:i w:val="false"/>
          <w:color w:val="000000"/>
          <w:sz w:val="28"/>
        </w:rPr>
        <w:t>
      ішкі істер органдарының әкімшілік полиция қызметкерлерін оқытуға - 495 мың теңге;</w:t>
      </w:r>
    </w:p>
    <w:p>
      <w:pPr>
        <w:spacing w:after="0"/>
        <w:ind w:left="0"/>
        <w:jc w:val="both"/>
      </w:pPr>
      <w:r>
        <w:rPr>
          <w:rFonts w:ascii="Times New Roman"/>
          <w:b w:val="false"/>
          <w:i w:val="false"/>
          <w:color w:val="000000"/>
          <w:sz w:val="28"/>
        </w:rPr>
        <w:t>
      ішкі істер органдарының бөлімшелерін материалдық-техникалық қамтамасыз етуге - 8 632 мың теңге;</w:t>
      </w:r>
    </w:p>
    <w:p>
      <w:pPr>
        <w:spacing w:after="0"/>
        <w:ind w:left="0"/>
        <w:jc w:val="both"/>
      </w:pPr>
      <w:r>
        <w:rPr>
          <w:rFonts w:ascii="Times New Roman"/>
          <w:b w:val="false"/>
          <w:i w:val="false"/>
          <w:color w:val="000000"/>
          <w:sz w:val="28"/>
        </w:rPr>
        <w:t>
      ішкі істер органдарының қызметкерлеріне сыныптық біліктіліктері үшін үстемеақы көлемін ұлғайтуға - 18 453 мың теңге;</w:t>
      </w:r>
    </w:p>
    <w:p>
      <w:pPr>
        <w:spacing w:after="0"/>
        <w:ind w:left="0"/>
        <w:jc w:val="both"/>
      </w:pPr>
      <w:r>
        <w:rPr>
          <w:rFonts w:ascii="Times New Roman"/>
          <w:b w:val="false"/>
          <w:i w:val="false"/>
          <w:color w:val="000000"/>
          <w:sz w:val="28"/>
        </w:rPr>
        <w:t>
      инвестициялар салынған жағдайда агроөнеркәсіптік кешен субъектісі көтерген шығыстар бөлігін өтеуге - 2 237 982 мың теңге;</w:t>
      </w:r>
    </w:p>
    <w:p>
      <w:pPr>
        <w:spacing w:after="0"/>
        <w:ind w:left="0"/>
        <w:jc w:val="both"/>
      </w:pPr>
      <w:r>
        <w:rPr>
          <w:rFonts w:ascii="Times New Roman"/>
          <w:b w:val="false"/>
          <w:i w:val="false"/>
          <w:color w:val="000000"/>
          <w:sz w:val="28"/>
        </w:rPr>
        <w:t>
      мемлекет мұқтаждары үшін жер учаскелерін алып қоюға - 36 967 мың теңге;</w:t>
      </w:r>
    </w:p>
    <w:p>
      <w:pPr>
        <w:spacing w:after="0"/>
        <w:ind w:left="0"/>
        <w:jc w:val="both"/>
      </w:pPr>
      <w:r>
        <w:rPr>
          <w:rFonts w:ascii="Times New Roman"/>
          <w:b w:val="false"/>
          <w:i w:val="false"/>
          <w:color w:val="000000"/>
          <w:sz w:val="28"/>
        </w:rPr>
        <w:t>
      ішкі істер органдары қызметкерлерінің лауазымдық айлықақыларын көтеруге - 205 846 мың теңге;</w:t>
      </w:r>
    </w:p>
    <w:p>
      <w:pPr>
        <w:spacing w:after="0"/>
        <w:ind w:left="0"/>
        <w:jc w:val="both"/>
      </w:pPr>
      <w:r>
        <w:rPr>
          <w:rFonts w:ascii="Times New Roman"/>
          <w:b w:val="false"/>
          <w:i w:val="false"/>
          <w:color w:val="000000"/>
          <w:sz w:val="28"/>
        </w:rPr>
        <w:t>
      асыл тұқымды мал шаруашылығын дамытуды, мал шаруашылығы өнімдерінің өнімділігі мен сапасын арттыруды субсидиялауға - 100 000 мың теңге;</w:t>
      </w:r>
    </w:p>
    <w:p>
      <w:pPr>
        <w:spacing w:after="0"/>
        <w:ind w:left="0"/>
        <w:jc w:val="both"/>
      </w:pPr>
      <w:r>
        <w:rPr>
          <w:rFonts w:ascii="Times New Roman"/>
          <w:b w:val="false"/>
          <w:i w:val="false"/>
          <w:color w:val="000000"/>
          <w:sz w:val="28"/>
        </w:rPr>
        <w:t>
      ауызсумен жабдықтаудың баламасыз көздері болып табылатын сумен жабдықтаудың аса маңызды топтық және оқшау жүйелерінен ауызсу беру жөнінде көрсетілетін қызметтердің құнын субсидиялауға - 26 629 мың теңге.</w:t>
      </w:r>
    </w:p>
    <w:p>
      <w:pPr>
        <w:spacing w:after="0"/>
        <w:ind w:left="0"/>
        <w:jc w:val="both"/>
      </w:pPr>
      <w:r>
        <w:rPr>
          <w:rFonts w:ascii="Times New Roman"/>
          <w:b w:val="false"/>
          <w:i w:val="false"/>
          <w:color w:val="000000"/>
          <w:sz w:val="28"/>
        </w:rPr>
        <w:t>
      Аталған ағымдағы нысаналы трансферттердің сомаларын бөлу облыс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облыстық мәслихатының 03.03.2017 </w:t>
      </w:r>
      <w:r>
        <w:rPr>
          <w:rFonts w:ascii="Times New Roman"/>
          <w:b w:val="false"/>
          <w:i w:val="false"/>
          <w:color w:val="000000"/>
          <w:sz w:val="28"/>
        </w:rPr>
        <w:t>№ 117</w:t>
      </w:r>
      <w:r>
        <w:rPr>
          <w:rFonts w:ascii="Times New Roman"/>
          <w:b w:val="false"/>
          <w:i w:val="false"/>
          <w:color w:val="ff0000"/>
          <w:sz w:val="28"/>
        </w:rPr>
        <w:t xml:space="preserve"> (01.01.2017 бастап қолданысқа енгізіледі); 30.06.2017 </w:t>
      </w:r>
      <w:r>
        <w:rPr>
          <w:rFonts w:ascii="Times New Roman"/>
          <w:b w:val="false"/>
          <w:i w:val="false"/>
          <w:color w:val="000000"/>
          <w:sz w:val="28"/>
        </w:rPr>
        <w:t>№ 179</w:t>
      </w:r>
      <w:r>
        <w:rPr>
          <w:rFonts w:ascii="Times New Roman"/>
          <w:b w:val="false"/>
          <w:i w:val="false"/>
          <w:color w:val="ff0000"/>
          <w:sz w:val="28"/>
        </w:rPr>
        <w:t xml:space="preserve"> (01.01.2017 бастап қолданысқа енгізіледі); 15.11.2017 </w:t>
      </w:r>
      <w:r>
        <w:rPr>
          <w:rFonts w:ascii="Times New Roman"/>
          <w:b w:val="false"/>
          <w:i w:val="false"/>
          <w:color w:val="000000"/>
          <w:sz w:val="28"/>
        </w:rPr>
        <w:t>№ 211</w:t>
      </w:r>
      <w:r>
        <w:rPr>
          <w:rFonts w:ascii="Times New Roman"/>
          <w:b w:val="false"/>
          <w:i w:val="false"/>
          <w:color w:val="ff0000"/>
          <w:sz w:val="28"/>
        </w:rPr>
        <w:t xml:space="preserve"> (01.01.2017 бастап қолданысқа енгізіледі); 08.12.2017 </w:t>
      </w:r>
      <w:r>
        <w:rPr>
          <w:rFonts w:ascii="Times New Roman"/>
          <w:b w:val="false"/>
          <w:i w:val="false"/>
          <w:color w:val="000000"/>
          <w:sz w:val="28"/>
        </w:rPr>
        <w:t>№ 218</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10. 2017 жылға арналған облыстық бюджетке облыс орталықтарында және моноқалаларда кәсіпкерлікті дамытуға жәрдемдесуге республикалық бюджеттен сомасы 157 515 мың теңге кредиттер түскені ескерілсін. </w:t>
      </w:r>
    </w:p>
    <w:bookmarkEnd w:id="10"/>
    <w:p>
      <w:pPr>
        <w:spacing w:after="0"/>
        <w:ind w:left="0"/>
        <w:jc w:val="both"/>
      </w:pPr>
      <w:r>
        <w:rPr>
          <w:rFonts w:ascii="Times New Roman"/>
          <w:b w:val="false"/>
          <w:i w:val="false"/>
          <w:color w:val="000000"/>
          <w:sz w:val="28"/>
        </w:rPr>
        <w:t xml:space="preserve">
      Аталған кредиттердің сомаларын бөлу облыс әкімдігі қаулысы негізінде айқындалады. </w:t>
      </w:r>
    </w:p>
    <w:bookmarkStart w:name="z13" w:id="11"/>
    <w:p>
      <w:pPr>
        <w:spacing w:after="0"/>
        <w:ind w:left="0"/>
        <w:jc w:val="both"/>
      </w:pPr>
      <w:r>
        <w:rPr>
          <w:rFonts w:ascii="Times New Roman"/>
          <w:b w:val="false"/>
          <w:i w:val="false"/>
          <w:color w:val="000000"/>
          <w:sz w:val="28"/>
        </w:rPr>
        <w:t>
      11. 2017 жылға арналған облыстық бюджетте Ақтөбе қаласы және аудандар бюджеттеріне ағымдағы нысаналы трансферттер және даму трансферттері көзделсін:</w:t>
      </w:r>
    </w:p>
    <w:bookmarkEnd w:id="11"/>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3 188 516 мың теңге;</w:t>
      </w:r>
    </w:p>
    <w:p>
      <w:pPr>
        <w:spacing w:after="0"/>
        <w:ind w:left="0"/>
        <w:jc w:val="both"/>
      </w:pPr>
      <w:r>
        <w:rPr>
          <w:rFonts w:ascii="Times New Roman"/>
          <w:b w:val="false"/>
          <w:i w:val="false"/>
          <w:color w:val="000000"/>
          <w:sz w:val="28"/>
        </w:rPr>
        <w:t>
      сандық білім беру инфрақұрылымын құруға – 560 900 мың теңге;</w:t>
      </w:r>
    </w:p>
    <w:p>
      <w:pPr>
        <w:spacing w:after="0"/>
        <w:ind w:left="0"/>
        <w:jc w:val="both"/>
      </w:pPr>
      <w:r>
        <w:rPr>
          <w:rFonts w:ascii="Times New Roman"/>
          <w:b w:val="false"/>
          <w:i w:val="false"/>
          <w:color w:val="000000"/>
          <w:sz w:val="28"/>
        </w:rPr>
        <w:t>
      орта білім беру ұйымдарын жан басына шаққандағы қаржыландыруды сынақтан өткізуге – 1 706 316 мың теңге;</w:t>
      </w:r>
    </w:p>
    <w:p>
      <w:pPr>
        <w:spacing w:after="0"/>
        <w:ind w:left="0"/>
        <w:jc w:val="both"/>
      </w:pPr>
      <w:r>
        <w:rPr>
          <w:rFonts w:ascii="Times New Roman"/>
          <w:b w:val="false"/>
          <w:i w:val="false"/>
          <w:color w:val="000000"/>
          <w:sz w:val="28"/>
        </w:rPr>
        <w:t>
      білім берудің ведомствалық бағыныстағы мемлекеттік ұйымдарының күрделі шығыстарына – 848 685 мың теңге;</w:t>
      </w:r>
    </w:p>
    <w:p>
      <w:pPr>
        <w:spacing w:after="0"/>
        <w:ind w:left="0"/>
        <w:jc w:val="both"/>
      </w:pPr>
      <w:r>
        <w:rPr>
          <w:rFonts w:ascii="Times New Roman"/>
          <w:b w:val="false"/>
          <w:i w:val="false"/>
          <w:color w:val="000000"/>
          <w:sz w:val="28"/>
        </w:rPr>
        <w:t>
      білім беру объектілерін салуға және реконструкциялауға – 950 951,9 мың теңге;</w:t>
      </w:r>
    </w:p>
    <w:p>
      <w:pPr>
        <w:spacing w:after="0"/>
        <w:ind w:left="0"/>
        <w:jc w:val="both"/>
      </w:pPr>
      <w:r>
        <w:rPr>
          <w:rFonts w:ascii="Times New Roman"/>
          <w:b w:val="false"/>
          <w:i w:val="false"/>
          <w:color w:val="000000"/>
          <w:sz w:val="28"/>
        </w:rPr>
        <w:t>
      халықты жұмыспен қамтуға жәрдемдесуге - 300 000 мың теңге;</w:t>
      </w:r>
    </w:p>
    <w:p>
      <w:pPr>
        <w:spacing w:after="0"/>
        <w:ind w:left="0"/>
        <w:jc w:val="both"/>
      </w:pPr>
      <w:r>
        <w:rPr>
          <w:rFonts w:ascii="Times New Roman"/>
          <w:b w:val="false"/>
          <w:i w:val="false"/>
          <w:color w:val="000000"/>
          <w:sz w:val="28"/>
        </w:rPr>
        <w:t>
      коммуналдық тұрғын үй қорының тұрғын үйін жобалауға және (немесе) салуға, реконструкциялауға – 2 062 927,8 мың теңге;</w:t>
      </w:r>
    </w:p>
    <w:p>
      <w:pPr>
        <w:spacing w:after="0"/>
        <w:ind w:left="0"/>
        <w:jc w:val="both"/>
      </w:pP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 2 455 309,3 мың теңге;</w:t>
      </w:r>
    </w:p>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жастарға арналған жатақхана салуға - 57 408 теңге;</w:t>
      </w:r>
    </w:p>
    <w:p>
      <w:pPr>
        <w:spacing w:after="0"/>
        <w:ind w:left="0"/>
        <w:jc w:val="both"/>
      </w:pPr>
      <w:r>
        <w:rPr>
          <w:rFonts w:ascii="Times New Roman"/>
          <w:b w:val="false"/>
          <w:i w:val="false"/>
          <w:color w:val="000000"/>
          <w:sz w:val="28"/>
        </w:rPr>
        <w:t>
      коммуналдық шаруашылықты дамытуға – 595 104,4 мың теңге;</w:t>
      </w:r>
    </w:p>
    <w:p>
      <w:pPr>
        <w:spacing w:after="0"/>
        <w:ind w:left="0"/>
        <w:jc w:val="both"/>
      </w:pPr>
      <w:r>
        <w:rPr>
          <w:rFonts w:ascii="Times New Roman"/>
          <w:b w:val="false"/>
          <w:i w:val="false"/>
          <w:color w:val="000000"/>
          <w:sz w:val="28"/>
        </w:rPr>
        <w:t>
      ауылдық елді мекендерді сумен жабдықтау және су бұру жүйелерін дамытуға – 1 151 052,9 мың теңге;</w:t>
      </w:r>
    </w:p>
    <w:p>
      <w:pPr>
        <w:spacing w:after="0"/>
        <w:ind w:left="0"/>
        <w:jc w:val="both"/>
      </w:pPr>
      <w:r>
        <w:rPr>
          <w:rFonts w:ascii="Times New Roman"/>
          <w:b w:val="false"/>
          <w:i w:val="false"/>
          <w:color w:val="000000"/>
          <w:sz w:val="28"/>
        </w:rPr>
        <w:t>
      көп пәтерлі тұрғын үйлерге энергетикалық аудит жүргізуге – 1 140,1 мың теңге;</w:t>
      </w:r>
    </w:p>
    <w:p>
      <w:pPr>
        <w:spacing w:after="0"/>
        <w:ind w:left="0"/>
        <w:jc w:val="both"/>
      </w:pPr>
      <w:r>
        <w:rPr>
          <w:rFonts w:ascii="Times New Roman"/>
          <w:b w:val="false"/>
          <w:i w:val="false"/>
          <w:color w:val="000000"/>
          <w:sz w:val="28"/>
        </w:rPr>
        <w:t>
      елді мекендерді абаттандыруға және көгалдандыруға – 978 076,8 мың теңге;</w:t>
      </w:r>
    </w:p>
    <w:p>
      <w:pPr>
        <w:spacing w:after="0"/>
        <w:ind w:left="0"/>
        <w:jc w:val="both"/>
      </w:pPr>
      <w:r>
        <w:rPr>
          <w:rFonts w:ascii="Times New Roman"/>
          <w:b w:val="false"/>
          <w:i w:val="false"/>
          <w:color w:val="000000"/>
          <w:sz w:val="28"/>
        </w:rPr>
        <w:t>
      газ тасымалдау жүйесін дамытуға – 40 463,6 мың теңге;</w:t>
      </w:r>
    </w:p>
    <w:p>
      <w:pPr>
        <w:spacing w:after="0"/>
        <w:ind w:left="0"/>
        <w:jc w:val="both"/>
      </w:pPr>
      <w:r>
        <w:rPr>
          <w:rFonts w:ascii="Times New Roman"/>
          <w:b w:val="false"/>
          <w:i w:val="false"/>
          <w:color w:val="000000"/>
          <w:sz w:val="28"/>
        </w:rPr>
        <w:t>
      алып қойылатын және жойылатын ауру жануарлардың құнын иелеріне өтеуге – 66 788,6 мың теңге;</w:t>
      </w:r>
    </w:p>
    <w:p>
      <w:pPr>
        <w:spacing w:after="0"/>
        <w:ind w:left="0"/>
        <w:jc w:val="both"/>
      </w:pPr>
      <w:r>
        <w:rPr>
          <w:rFonts w:ascii="Times New Roman"/>
          <w:b w:val="false"/>
          <w:i w:val="false"/>
          <w:color w:val="000000"/>
          <w:sz w:val="28"/>
        </w:rPr>
        <w:t>
      көлік инфрақұрылымын дамытуға – 908 567,1 мың теңге;</w:t>
      </w:r>
    </w:p>
    <w:p>
      <w:pPr>
        <w:spacing w:after="0"/>
        <w:ind w:left="0"/>
        <w:jc w:val="both"/>
      </w:pPr>
      <w:r>
        <w:rPr>
          <w:rFonts w:ascii="Times New Roman"/>
          <w:b w:val="false"/>
          <w:i w:val="false"/>
          <w:color w:val="000000"/>
          <w:sz w:val="28"/>
        </w:rPr>
        <w:t>
      аудандық маңызы бар автомобиль жолдарын және елді мекендердің көшелерін күрделі және орташа жөндеуге – 2 686 053 мың теңге;</w:t>
      </w:r>
    </w:p>
    <w:p>
      <w:pPr>
        <w:spacing w:after="0"/>
        <w:ind w:left="0"/>
        <w:jc w:val="both"/>
      </w:pPr>
      <w:r>
        <w:rPr>
          <w:rFonts w:ascii="Times New Roman"/>
          <w:b w:val="false"/>
          <w:i w:val="false"/>
          <w:color w:val="000000"/>
          <w:sz w:val="28"/>
        </w:rPr>
        <w:t>
      аудандардың (облыстық маңызы бар қалалардың) бюджеттеріне тұрғын үй жобалауға және (немесе) салуға кредит беруге – 278 052 мың теңге;</w:t>
      </w:r>
    </w:p>
    <w:p>
      <w:pPr>
        <w:spacing w:after="0"/>
        <w:ind w:left="0"/>
        <w:jc w:val="both"/>
      </w:pPr>
      <w:r>
        <w:rPr>
          <w:rFonts w:ascii="Times New Roman"/>
          <w:b w:val="false"/>
          <w:i w:val="false"/>
          <w:color w:val="000000"/>
          <w:sz w:val="28"/>
        </w:rPr>
        <w:t>
      елді мекендердегі өрттерді, дала өрттерін сөндіру бойынша өрт сөндіру бекеттерін ұйымдастыруға - 10 908 мың теңге;</w:t>
      </w:r>
    </w:p>
    <w:p>
      <w:pPr>
        <w:spacing w:after="0"/>
        <w:ind w:left="0"/>
        <w:jc w:val="both"/>
      </w:pPr>
      <w:r>
        <w:rPr>
          <w:rFonts w:ascii="Times New Roman"/>
          <w:b w:val="false"/>
          <w:i w:val="false"/>
          <w:color w:val="000000"/>
          <w:sz w:val="28"/>
        </w:rPr>
        <w:t>
      білім беру ұйымдарының ағымдағы жөндеуіне - 123 260 мың теңге;</w:t>
      </w:r>
    </w:p>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іс-шараларды іске асыруға – 835 142 мың теңге;</w:t>
      </w:r>
    </w:p>
    <w:p>
      <w:pPr>
        <w:spacing w:after="0"/>
        <w:ind w:left="0"/>
        <w:jc w:val="both"/>
      </w:pPr>
      <w:r>
        <w:rPr>
          <w:rFonts w:ascii="Times New Roman"/>
          <w:b w:val="false"/>
          <w:i w:val="false"/>
          <w:color w:val="000000"/>
          <w:sz w:val="28"/>
        </w:rPr>
        <w:t>
      мәдениет нысандарын дамытуға – 191 346,7 мың теңге;</w:t>
      </w:r>
    </w:p>
    <w:p>
      <w:pPr>
        <w:spacing w:after="0"/>
        <w:ind w:left="0"/>
        <w:jc w:val="both"/>
      </w:pPr>
      <w:r>
        <w:rPr>
          <w:rFonts w:ascii="Times New Roman"/>
          <w:b w:val="false"/>
          <w:i w:val="false"/>
          <w:color w:val="000000"/>
          <w:sz w:val="28"/>
        </w:rPr>
        <w:t>
      ауданның (облыстық маңызы бар қаланың) коммуналдық меншігіндегі газ жүйелерін қолдануды ұйымдастыруға - 58 942 мың теңге;</w:t>
      </w:r>
    </w:p>
    <w:p>
      <w:pPr>
        <w:spacing w:after="0"/>
        <w:ind w:left="0"/>
        <w:jc w:val="both"/>
      </w:pPr>
      <w:r>
        <w:rPr>
          <w:rFonts w:ascii="Times New Roman"/>
          <w:b w:val="false"/>
          <w:i w:val="false"/>
          <w:color w:val="000000"/>
          <w:sz w:val="28"/>
        </w:rPr>
        <w:t>
      ауданның (облыстық маңызы бар қаланың) коммуналдық меншігіндегі жылу желілерін қолдануды ұйымдастыруға - 34 000 мың теңге;</w:t>
      </w:r>
    </w:p>
    <w:p>
      <w:pPr>
        <w:spacing w:after="0"/>
        <w:ind w:left="0"/>
        <w:jc w:val="both"/>
      </w:pPr>
      <w:r>
        <w:rPr>
          <w:rFonts w:ascii="Times New Roman"/>
          <w:b w:val="false"/>
          <w:i w:val="false"/>
          <w:color w:val="000000"/>
          <w:sz w:val="28"/>
        </w:rPr>
        <w:t>
      сумен жабдықтау және су бұру жүйелерінің жұмыс істеуіне -15 000 мың теңге;</w:t>
      </w:r>
    </w:p>
    <w:p>
      <w:pPr>
        <w:spacing w:after="0"/>
        <w:ind w:left="0"/>
        <w:jc w:val="both"/>
      </w:pPr>
      <w:r>
        <w:rPr>
          <w:rFonts w:ascii="Times New Roman"/>
          <w:b w:val="false"/>
          <w:i w:val="false"/>
          <w:color w:val="000000"/>
          <w:sz w:val="28"/>
        </w:rPr>
        <w:t>
      елді мекендердегі көшелерді жарықтандыруға – 249 593,2 мың теңге;</w:t>
      </w:r>
    </w:p>
    <w:p>
      <w:pPr>
        <w:spacing w:after="0"/>
        <w:ind w:left="0"/>
        <w:jc w:val="both"/>
      </w:pPr>
      <w:r>
        <w:rPr>
          <w:rFonts w:ascii="Times New Roman"/>
          <w:b w:val="false"/>
          <w:i w:val="false"/>
          <w:color w:val="000000"/>
          <w:sz w:val="28"/>
        </w:rPr>
        <w:t>
      коммуналдық тұрғын үй қорының тұрғын үйлерін сатып алуға - 6 119 мың теңге;</w:t>
      </w:r>
    </w:p>
    <w:p>
      <w:pPr>
        <w:spacing w:after="0"/>
        <w:ind w:left="0"/>
        <w:jc w:val="both"/>
      </w:pPr>
      <w:r>
        <w:rPr>
          <w:rFonts w:ascii="Times New Roman"/>
          <w:b w:val="false"/>
          <w:i w:val="false"/>
          <w:color w:val="000000"/>
          <w:sz w:val="28"/>
        </w:rPr>
        <w:t>
      жалпы білім беруге - 150 608 мың теңге;</w:t>
      </w:r>
    </w:p>
    <w:p>
      <w:pPr>
        <w:spacing w:after="0"/>
        <w:ind w:left="0"/>
        <w:jc w:val="both"/>
      </w:pPr>
      <w:r>
        <w:rPr>
          <w:rFonts w:ascii="Times New Roman"/>
          <w:b w:val="false"/>
          <w:i w:val="false"/>
          <w:color w:val="000000"/>
          <w:sz w:val="28"/>
        </w:rPr>
        <w:t xml:space="preserve">
      мәдениет ұйымдарының күрделі шығыстарына – 126 847,2 мың теңге; </w:t>
      </w:r>
    </w:p>
    <w:p>
      <w:pPr>
        <w:spacing w:after="0"/>
        <w:ind w:left="0"/>
        <w:jc w:val="both"/>
      </w:pPr>
      <w:r>
        <w:rPr>
          <w:rFonts w:ascii="Times New Roman"/>
          <w:b w:val="false"/>
          <w:i w:val="false"/>
          <w:color w:val="000000"/>
          <w:sz w:val="28"/>
        </w:rPr>
        <w:t>
      мәдениет ұйымдарының ағымдағы жөндеуіне – 8 000 мың теңге</w:t>
      </w:r>
    </w:p>
    <w:p>
      <w:pPr>
        <w:spacing w:after="0"/>
        <w:ind w:left="0"/>
        <w:jc w:val="both"/>
      </w:pPr>
      <w:r>
        <w:rPr>
          <w:rFonts w:ascii="Times New Roman"/>
          <w:b w:val="false"/>
          <w:i w:val="false"/>
          <w:color w:val="000000"/>
          <w:sz w:val="28"/>
        </w:rPr>
        <w:t>
      қалалар мен елді мекендердің абаттандыруын дамытуға – 466 231 мың теңге;</w:t>
      </w:r>
    </w:p>
    <w:p>
      <w:pPr>
        <w:spacing w:after="0"/>
        <w:ind w:left="0"/>
        <w:jc w:val="both"/>
      </w:pPr>
      <w:r>
        <w:rPr>
          <w:rFonts w:ascii="Times New Roman"/>
          <w:b w:val="false"/>
          <w:i w:val="false"/>
          <w:color w:val="000000"/>
          <w:sz w:val="28"/>
        </w:rPr>
        <w:t>
      мемлекеттік білім беру мекемелері үшін оқулықтар сатып алуға - 140 000 мың теңге;</w:t>
      </w:r>
    </w:p>
    <w:p>
      <w:pPr>
        <w:spacing w:after="0"/>
        <w:ind w:left="0"/>
        <w:jc w:val="both"/>
      </w:pPr>
      <w:r>
        <w:rPr>
          <w:rFonts w:ascii="Times New Roman"/>
          <w:b w:val="false"/>
          <w:i w:val="false"/>
          <w:color w:val="000000"/>
          <w:sz w:val="28"/>
        </w:rPr>
        <w:t>
      қалаiшiлiк қоғамдық жолаушылар тасымалдарын ұйымдастыруға - 1 000 000 мың теңге;</w:t>
      </w:r>
    </w:p>
    <w:p>
      <w:pPr>
        <w:spacing w:after="0"/>
        <w:ind w:left="0"/>
        <w:jc w:val="both"/>
      </w:pPr>
      <w:r>
        <w:rPr>
          <w:rFonts w:ascii="Times New Roman"/>
          <w:b w:val="false"/>
          <w:i w:val="false"/>
          <w:color w:val="000000"/>
          <w:sz w:val="28"/>
        </w:rPr>
        <w:t>
      балаларға қосымша білім беруге - 22 100 мың теңге;</w:t>
      </w:r>
    </w:p>
    <w:p>
      <w:pPr>
        <w:spacing w:after="0"/>
        <w:ind w:left="0"/>
        <w:jc w:val="both"/>
      </w:pPr>
      <w:r>
        <w:rPr>
          <w:rFonts w:ascii="Times New Roman"/>
          <w:b w:val="false"/>
          <w:i w:val="false"/>
          <w:color w:val="000000"/>
          <w:sz w:val="28"/>
        </w:rPr>
        <w:t>
      мемлекеттік білім беру мекемелеріне гранттар беруге – 19 567 мың теңге.</w:t>
      </w:r>
    </w:p>
    <w:p>
      <w:pPr>
        <w:spacing w:after="0"/>
        <w:ind w:left="0"/>
        <w:jc w:val="both"/>
      </w:pPr>
      <w:r>
        <w:rPr>
          <w:rFonts w:ascii="Times New Roman"/>
          <w:b w:val="false"/>
          <w:i w:val="false"/>
          <w:color w:val="000000"/>
          <w:sz w:val="28"/>
        </w:rPr>
        <w:t>
      Аталған трансферттер мен кредиттердің сомаларын бөлу облыс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тармаққа өзгерістер енгізілді – Ақтөбе облыстық мәслихатының 03.03.2017 </w:t>
      </w:r>
      <w:r>
        <w:rPr>
          <w:rFonts w:ascii="Times New Roman"/>
          <w:b w:val="false"/>
          <w:i w:val="false"/>
          <w:color w:val="000000"/>
          <w:sz w:val="28"/>
        </w:rPr>
        <w:t>№ 117</w:t>
      </w:r>
      <w:r>
        <w:rPr>
          <w:rFonts w:ascii="Times New Roman"/>
          <w:b w:val="false"/>
          <w:i w:val="false"/>
          <w:color w:val="ff0000"/>
          <w:sz w:val="28"/>
        </w:rPr>
        <w:t xml:space="preserve"> (01.01.2017 бастап қолданысқа енгізіледі); 30.06.2017 </w:t>
      </w:r>
      <w:r>
        <w:rPr>
          <w:rFonts w:ascii="Times New Roman"/>
          <w:b w:val="false"/>
          <w:i w:val="false"/>
          <w:color w:val="000000"/>
          <w:sz w:val="28"/>
        </w:rPr>
        <w:t>№ 179</w:t>
      </w:r>
      <w:r>
        <w:rPr>
          <w:rFonts w:ascii="Times New Roman"/>
          <w:b w:val="false"/>
          <w:i w:val="false"/>
          <w:color w:val="ff0000"/>
          <w:sz w:val="28"/>
        </w:rPr>
        <w:t xml:space="preserve"> (01.01.2017 бастап қолданысқа енгізіледі); 14.08.2017 </w:t>
      </w:r>
      <w:r>
        <w:rPr>
          <w:rFonts w:ascii="Times New Roman"/>
          <w:b w:val="false"/>
          <w:i w:val="false"/>
          <w:color w:val="000000"/>
          <w:sz w:val="28"/>
        </w:rPr>
        <w:t>№ 195</w:t>
      </w:r>
      <w:r>
        <w:rPr>
          <w:rFonts w:ascii="Times New Roman"/>
          <w:b w:val="false"/>
          <w:i w:val="false"/>
          <w:color w:val="ff0000"/>
          <w:sz w:val="28"/>
        </w:rPr>
        <w:t xml:space="preserve"> (01.01.2017 бастап қолданысқа енгізіледі); 15.11.2017 </w:t>
      </w:r>
      <w:r>
        <w:rPr>
          <w:rFonts w:ascii="Times New Roman"/>
          <w:b w:val="false"/>
          <w:i w:val="false"/>
          <w:color w:val="000000"/>
          <w:sz w:val="28"/>
        </w:rPr>
        <w:t>№ 211</w:t>
      </w:r>
      <w:r>
        <w:rPr>
          <w:rFonts w:ascii="Times New Roman"/>
          <w:b w:val="false"/>
          <w:i w:val="false"/>
          <w:color w:val="ff0000"/>
          <w:sz w:val="28"/>
        </w:rPr>
        <w:t xml:space="preserve"> (01.01.2017 бастап қолданысқа енгізіледі); 08.12.2017 </w:t>
      </w:r>
      <w:r>
        <w:rPr>
          <w:rFonts w:ascii="Times New Roman"/>
          <w:b w:val="false"/>
          <w:i w:val="false"/>
          <w:color w:val="000000"/>
          <w:sz w:val="28"/>
        </w:rPr>
        <w:t>№ 218</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12. Облыстың жергілікті атқарушы органының 2017 жылға арналған резерві 24 837,2 мың теңге сомасында бекітілсін.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тармаққа өзгерістер енгізілді – Ақтөбе облыстық мәслихатының 30.06.2017 </w:t>
      </w:r>
      <w:r>
        <w:rPr>
          <w:rFonts w:ascii="Times New Roman"/>
          <w:b w:val="false"/>
          <w:i w:val="false"/>
          <w:color w:val="000000"/>
          <w:sz w:val="28"/>
        </w:rPr>
        <w:t>№ 179</w:t>
      </w:r>
      <w:r>
        <w:rPr>
          <w:rFonts w:ascii="Times New Roman"/>
          <w:b w:val="false"/>
          <w:i w:val="false"/>
          <w:color w:val="ff0000"/>
          <w:sz w:val="28"/>
        </w:rPr>
        <w:t xml:space="preserve"> (01.01.2017 бастап қолданысқа енгізіледі); 14.08.2017 </w:t>
      </w:r>
      <w:r>
        <w:rPr>
          <w:rFonts w:ascii="Times New Roman"/>
          <w:b w:val="false"/>
          <w:i w:val="false"/>
          <w:color w:val="000000"/>
          <w:sz w:val="28"/>
        </w:rPr>
        <w:t>№ 195</w:t>
      </w:r>
      <w:r>
        <w:rPr>
          <w:rFonts w:ascii="Times New Roman"/>
          <w:b w:val="false"/>
          <w:i w:val="false"/>
          <w:color w:val="ff0000"/>
          <w:sz w:val="28"/>
        </w:rPr>
        <w:t xml:space="preserve"> (01.01.2017 бастап қолданысқа енгізіледі); 15.11.2017 </w:t>
      </w:r>
      <w:r>
        <w:rPr>
          <w:rFonts w:ascii="Times New Roman"/>
          <w:b w:val="false"/>
          <w:i w:val="false"/>
          <w:color w:val="000000"/>
          <w:sz w:val="28"/>
        </w:rPr>
        <w:t>№ 211</w:t>
      </w:r>
      <w:r>
        <w:rPr>
          <w:rFonts w:ascii="Times New Roman"/>
          <w:b w:val="false"/>
          <w:i w:val="false"/>
          <w:color w:val="ff0000"/>
          <w:sz w:val="28"/>
        </w:rPr>
        <w:t xml:space="preserve"> (01.01.2017 бастап қолданысқа енгізіледі); 08.12.2017 </w:t>
      </w:r>
      <w:r>
        <w:rPr>
          <w:rFonts w:ascii="Times New Roman"/>
          <w:b w:val="false"/>
          <w:i w:val="false"/>
          <w:color w:val="000000"/>
          <w:sz w:val="28"/>
        </w:rPr>
        <w:t>№ 218</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xml:space="preserve">
      13. 2017 жылға арналған облыстық бюджетті атқару процесінде секвестрлеуге жатпайтын облыстық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13"/>
    <w:bookmarkStart w:name="z16" w:id="14"/>
    <w:p>
      <w:pPr>
        <w:spacing w:after="0"/>
        <w:ind w:left="0"/>
        <w:jc w:val="both"/>
      </w:pPr>
      <w:r>
        <w:rPr>
          <w:rFonts w:ascii="Times New Roman"/>
          <w:b w:val="false"/>
          <w:i w:val="false"/>
          <w:color w:val="000000"/>
          <w:sz w:val="28"/>
        </w:rPr>
        <w:t>
      14. Осы шешім 2017 жылғы 1 қаңтардан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А.ТӨЛЕГЕНОВА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2016 жылғы 12 желтоқсандағы </w:t>
            </w:r>
            <w:r>
              <w:br/>
            </w:r>
            <w:r>
              <w:rPr>
                <w:rFonts w:ascii="Times New Roman"/>
                <w:b w:val="false"/>
                <w:i w:val="false"/>
                <w:color w:val="000000"/>
                <w:sz w:val="20"/>
              </w:rPr>
              <w:t>№ 72 шешіміне 1 - Қосымша</w:t>
            </w:r>
          </w:p>
        </w:tc>
      </w:tr>
    </w:tbl>
    <w:p>
      <w:pPr>
        <w:spacing w:after="0"/>
        <w:ind w:left="0"/>
        <w:jc w:val="left"/>
      </w:pPr>
      <w:r>
        <w:rPr>
          <w:rFonts w:ascii="Times New Roman"/>
          <w:b/>
          <w:i w:val="false"/>
          <w:color w:val="000000"/>
        </w:rPr>
        <w:t xml:space="preserve"> 2017 жылға арналған облыстық бюджет</w:t>
      </w:r>
    </w:p>
    <w:p>
      <w:pPr>
        <w:spacing w:after="0"/>
        <w:ind w:left="0"/>
        <w:jc w:val="both"/>
      </w:pPr>
      <w:r>
        <w:rPr>
          <w:rFonts w:ascii="Times New Roman"/>
          <w:b w:val="false"/>
          <w:i w:val="false"/>
          <w:color w:val="ff0000"/>
          <w:sz w:val="28"/>
        </w:rPr>
        <w:t xml:space="preserve">
      Ескерту. 1 қосымша жаңа редакцияда - Ақтөбе облыстық мәслихатының 08.12.2017 </w:t>
      </w:r>
      <w:r>
        <w:rPr>
          <w:rFonts w:ascii="Times New Roman"/>
          <w:b w:val="false"/>
          <w:i w:val="false"/>
          <w:color w:val="ff0000"/>
          <w:sz w:val="28"/>
        </w:rPr>
        <w:t>№ 218</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904"/>
        <w:gridCol w:w="582"/>
        <w:gridCol w:w="6091"/>
        <w:gridCol w:w="39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150 383 011,1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36 245 122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13 773 125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13 773 125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11 766 391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11 766 391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10 705 606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10 705 606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2 646 431,9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26 702,9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16 000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10 702,9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1 100 000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1 100 000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1 519 729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1 519 729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111 491 457,2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5 615 018,2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5 615 018,2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105 876 439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105 876 439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39"/>
        <w:gridCol w:w="1008"/>
        <w:gridCol w:w="890"/>
        <w:gridCol w:w="6209"/>
        <w:gridCol w:w="28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150 912 432,4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1 892 530,7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1 189 480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986 520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810 627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125 871,2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97 448,2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94 750,2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126 275,5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126 275,5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450 904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343 283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объектілерін дамыту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343 283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203 390,4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 ауқымдағы аумақтық қорғаныс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154 302,4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ведомствалық бағынысты мемлекеттік мекемелерінің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73 646,4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8 236 095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8 236 095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8 220 192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4 391 632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3 558 929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маңызы бар іс-шараларды өткізу уақытында қоғамдық тәртіпті сақтауды қамтамасыз ету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36 441 044,7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21 804 446,7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1 641 737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959 126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598 377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84 234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1 881 517,5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1 612 831,5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268 686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18 281 192,2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11 713 190,7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6 568 001,5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5 689 566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5 327 717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5 327 717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362 144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8 323 326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8 323 326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284 959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 оңалту және әлеуметтік бейімдеу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377 780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7 047 163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19 274 551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661 262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661 262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661 262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5 426 130,5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956 715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607 853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4 469 415,5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4 469 415,5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6 588 784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6 588 784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3 486 494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451 184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515 494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1 363 745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2 098 037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2 098 037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1 867 299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1 590 554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1 590 554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1 544 626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2 909 783,5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2 909 783,5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85 888,5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ақпараттық-талдамалық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2 355 952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3 428 999,6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1 082 243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741 946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404 757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292 342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1 883 475,6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1 804 211,6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983 181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20 242 077,5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13 825 728,1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13 642 352,1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3 612 841,8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9 972 102,3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қызметтік тұрғын үй салуға, инженерлік-коммуникациялық инфрақұрылымды дамытуға, жастарға арналған жатақханаларды салуға, салып бітіруге берілетін нысаналы даму трансферттері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6 416 349,4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5 728 468,9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432 479,3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3 388 127,9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1 336 752,1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403 963,6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687 880,5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339 231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348 649,5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7 477 712,1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1 479 264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1 223 434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796 452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4 053 370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3 379 725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3 188 081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673 645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673 645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904 117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487 221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487 221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1 040 961,1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328 737,9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252 446,9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620 564,2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191 013,2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сыртқы байланыстар және туризм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сыртқы байланыстар және туризм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инвестициялық имиджін арттыру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2 593 583,6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1 636 789,3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336 789,3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336 789,3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956 794,3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616 742,3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591 278,7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11 399 239,5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10 671 737,8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10 451 971,2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150 148,8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592 510,7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2 237 982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5 740 924,6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632 351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өсімдік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128 620,6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403 432,5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403 432,5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395 932,5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214 961,2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214 505,2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65 959,2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объетілерін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қажеттіліктерге жер учаскелерін алып қою үшін берілетін нысаналы ағымдағы трансферттері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жердің пайдаланылуы мен қорғалуын бақылау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707 994,7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707 994,7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655 376,7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545 602,7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12 015 888,5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8 051 475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8 051 475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4 164 056,3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741 149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көлік инфрақұрылымын дамытуға берілетін нысаналы даму трансферттері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908 567,1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2 237 702,6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3 964 413,5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3 962 813,5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43 043,5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3 686 053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3 971 495,5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1 740 203,3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1 164 131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905 823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576 072,8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576 072,8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2 231 292,2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533 048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533 048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индустриалдық-инновациялық қызметті дамыту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қызметті мемлекеттік қолдау шеңберінде іс-шараларды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1 079 615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1 079 615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23 018 091,7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23 018 091,7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23 018 091,7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22 286 000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өзгеруге байланысты жоғары тұрған бюджеттің шығындарын өтеуге төменгі тұрған бюджеттен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323 448,7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18 380 494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19 578 351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16 059 823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16 059 823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2 781 771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2 781 771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13 278 052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13 278 052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2 648 368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482 515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482 515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482 515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2197"/>
        <w:gridCol w:w="5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1 197 857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1 197 857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1 197 857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586"/>
        <w:gridCol w:w="1235"/>
        <w:gridCol w:w="1236"/>
        <w:gridCol w:w="4443"/>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3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520 049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520 049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520 049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520 049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520 049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аудандардың (облыстық маңызы бар қалалардың) бюджеттеріне квазимемлекеттік сектор субъектілерінің жарғылық капиталын ұлғайтуға берілетін нысаналы даму трансферттері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520 049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-19 429 964,3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19 429 964,3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843"/>
        <w:gridCol w:w="1187"/>
        <w:gridCol w:w="1626"/>
        <w:gridCol w:w="6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18 587 654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18 587 654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5 587 654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8"/>
        <w:gridCol w:w="1810"/>
        <w:gridCol w:w="1810"/>
        <w:gridCol w:w="2292"/>
        <w:gridCol w:w="41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4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1 347 224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1 347 224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1 347 224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1 347 224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810"/>
        <w:gridCol w:w="1166"/>
        <w:gridCol w:w="1491"/>
        <w:gridCol w:w="66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2 189 534,3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2 189 534,3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2 189 534,3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2016 жылғы 12 желтоқсандағы </w:t>
            </w:r>
            <w:r>
              <w:br/>
            </w:r>
            <w:r>
              <w:rPr>
                <w:rFonts w:ascii="Times New Roman"/>
                <w:b w:val="false"/>
                <w:i w:val="false"/>
                <w:color w:val="000000"/>
                <w:sz w:val="20"/>
              </w:rPr>
              <w:t>№ 72 шешіміне 2 - Қосымша</w:t>
            </w:r>
          </w:p>
        </w:tc>
      </w:tr>
    </w:tbl>
    <w:p>
      <w:pPr>
        <w:spacing w:after="0"/>
        <w:ind w:left="0"/>
        <w:jc w:val="left"/>
      </w:pPr>
      <w:r>
        <w:rPr>
          <w:rFonts w:ascii="Times New Roman"/>
          <w:b/>
          <w:i w:val="false"/>
          <w:color w:val="000000"/>
        </w:rPr>
        <w:t xml:space="preserve"> 2018 жылға арналған облыстық бюджет</w:t>
      </w:r>
    </w:p>
    <w:p>
      <w:pPr>
        <w:spacing w:after="0"/>
        <w:ind w:left="0"/>
        <w:jc w:val="both"/>
      </w:pPr>
      <w:r>
        <w:rPr>
          <w:rFonts w:ascii="Times New Roman"/>
          <w:b w:val="false"/>
          <w:i w:val="false"/>
          <w:color w:val="ff0000"/>
          <w:sz w:val="28"/>
        </w:rPr>
        <w:t xml:space="preserve">
      Ескерту. 2 қосымша жаңа редакцияда - Ақтөбе облыстық мәслихатының 06.09.2017 </w:t>
      </w:r>
      <w:r>
        <w:rPr>
          <w:rFonts w:ascii="Times New Roman"/>
          <w:b w:val="false"/>
          <w:i w:val="false"/>
          <w:color w:val="ff0000"/>
          <w:sz w:val="28"/>
        </w:rPr>
        <w:t>№ 208</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Borders>
          <w:top w:val="none"/>
          <w:left w:val="none"/>
          <w:bottom w:val="none"/>
          <w:right w:val="none"/>
          <w:insideH w:val="none"/>
          <w:insideV w:val="none"/>
        </w:tblBorders>
      </w:tblPr>
      <w:tblGrid>
        <w:gridCol w:w="590"/>
        <w:gridCol w:w="934"/>
        <w:gridCol w:w="590"/>
        <w:gridCol w:w="6482"/>
        <w:gridCol w:w="3704"/>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59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tcBorders>
          </w:tcPr>
          <w:p/>
        </w:tc>
      </w:tr>
      <w:tr>
        <w:trPr>
          <w:trHeight w:val="30" w:hRule="atLeast"/>
        </w:trPr>
        <w:tc>
          <w:tcPr>
            <w:tcW w:w="0" w:type="auto"/>
            <w:vMerge/>
            <w:tcBorders>
              <w:top w:val="nil"/>
            </w:tcBorders>
          </w:tcPr>
          <w:p/>
        </w:tc>
        <w:tc>
          <w:tcPr>
            <w:tcW w:w="93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сынысы</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tcBorders>
          </w:tcPr>
          <w:p/>
        </w:tc>
      </w:tr>
      <w:tr>
        <w:trPr>
          <w:trHeight w:val="30" w:hRule="atLeast"/>
        </w:trPr>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110 979 103</w:t>
            </w:r>
          </w:p>
        </w:tc>
      </w:tr>
      <w:tr>
        <w:trPr>
          <w:trHeight w:val="30" w:hRule="atLeast"/>
        </w:trPr>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36 241 514</w:t>
            </w:r>
          </w:p>
        </w:tc>
      </w:tr>
      <w:tr>
        <w:trPr>
          <w:trHeight w:val="30" w:hRule="atLeast"/>
        </w:trPr>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14 643 822</w:t>
            </w:r>
          </w:p>
        </w:tc>
      </w:tr>
      <w:tr>
        <w:trPr>
          <w:trHeight w:val="30" w:hRule="atLeast"/>
        </w:trPr>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14 643 822</w:t>
            </w:r>
          </w:p>
        </w:tc>
      </w:tr>
      <w:tr>
        <w:trPr>
          <w:trHeight w:val="30" w:hRule="atLeast"/>
        </w:trPr>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12 983 724</w:t>
            </w:r>
          </w:p>
        </w:tc>
      </w:tr>
      <w:tr>
        <w:trPr>
          <w:trHeight w:val="30" w:hRule="atLeast"/>
        </w:trPr>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12 983 724</w:t>
            </w:r>
          </w:p>
        </w:tc>
      </w:tr>
      <w:tr>
        <w:trPr>
          <w:trHeight w:val="30" w:hRule="atLeast"/>
        </w:trPr>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8 613 968</w:t>
            </w:r>
          </w:p>
        </w:tc>
      </w:tr>
      <w:tr>
        <w:trPr>
          <w:trHeight w:val="30" w:hRule="atLeast"/>
        </w:trPr>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8 613 968</w:t>
            </w:r>
          </w:p>
        </w:tc>
      </w:tr>
      <w:tr>
        <w:trPr>
          <w:trHeight w:val="30" w:hRule="atLeast"/>
        </w:trPr>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3 355 721</w:t>
            </w:r>
          </w:p>
        </w:tc>
      </w:tr>
      <w:tr>
        <w:trPr>
          <w:trHeight w:val="30" w:hRule="atLeast"/>
        </w:trPr>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16 457</w:t>
            </w:r>
          </w:p>
        </w:tc>
      </w:tr>
      <w:tr>
        <w:trPr>
          <w:trHeight w:val="30" w:hRule="atLeast"/>
        </w:trPr>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3 338 164</w:t>
            </w:r>
          </w:p>
        </w:tc>
      </w:tr>
      <w:tr>
        <w:trPr>
          <w:trHeight w:val="30" w:hRule="atLeast"/>
        </w:trPr>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3 338 164</w:t>
            </w:r>
          </w:p>
        </w:tc>
      </w:tr>
      <w:tr>
        <w:trPr>
          <w:trHeight w:val="30" w:hRule="atLeast"/>
        </w:trPr>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71 381 868</w:t>
            </w:r>
          </w:p>
        </w:tc>
      </w:tr>
      <w:tr>
        <w:trPr>
          <w:trHeight w:val="30" w:hRule="atLeast"/>
        </w:trPr>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5 983 000</w:t>
            </w:r>
          </w:p>
        </w:tc>
      </w:tr>
      <w:tr>
        <w:trPr>
          <w:trHeight w:val="30" w:hRule="atLeast"/>
        </w:trPr>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5 983 000</w:t>
            </w:r>
          </w:p>
        </w:tc>
      </w:tr>
      <w:tr>
        <w:trPr>
          <w:trHeight w:val="30" w:hRule="atLeast"/>
        </w:trPr>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65 398 868</w:t>
            </w:r>
          </w:p>
        </w:tc>
      </w:tr>
      <w:tr>
        <w:trPr>
          <w:trHeight w:val="30" w:hRule="atLeast"/>
        </w:trPr>
        <w:tc>
          <w:tcPr>
            <w:tcW w:w="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65 398 868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515"/>
        <w:gridCol w:w="1086"/>
        <w:gridCol w:w="1087"/>
        <w:gridCol w:w="5722"/>
        <w:gridCol w:w="30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110 623 628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1 442 957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1 145 538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947 439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846 757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1 227 712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 ауқымдағы аумақтық қорғаныс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1 173 717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ведомствалық бағынысты мемлекеттік мекемелерінің күрделі шығыстары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1 091 730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1 091 730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4 279 224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4 279 224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4 279 224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4 110 870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21 706 755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293 565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293 565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293 565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8 544 315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1 732 495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972 207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604 288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1 743 484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1 551 113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5 068 336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1 950 536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3 117 800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5 727 225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5 340 768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5 340 768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7 085 757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7 085 757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 оңалту және әлеуметтік бейімдеу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6 116 400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3 041 997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403 487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403 487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2 106 996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2 106 996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1 938 566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3 356 826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1 056 629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703 854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306 705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2 073 655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2 019 175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1 913 246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9 446 438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5 720 745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5 720 745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3 578 941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2 141 804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3 725 693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3 221 974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3 066 392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503 719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503 719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6 312 663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991 662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568 859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3 767 399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3 120 528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3 017 392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646 871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646 871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931 394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476 095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сыртқы байланыстар және туризм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сыртқы байланыстар және туризм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1 385 979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1 033 838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469 825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469 825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564 013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564 013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352 141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270 886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270 886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6 076 279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5 508 720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5 351 413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3 862 331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өсімдік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383 389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99 123</w:t>
            </w: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жердің пайдаланылуы мен қорғалуын бақылау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8 869 446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6 033 511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6 033 511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2 850 742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741 149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2 241 620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2 835 935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2 835 935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2 550 239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20 555 396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1 371 394</w:t>
            </w: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1 215 499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1 109 897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19 184 002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1 847 671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1 847 671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791 945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791 945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16 388 503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16 388 503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индустриалдық-инновациялық қызметті дамыту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қызметті мемлекеттік қолдау шеңберінде іс-шараларды іске асыру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6 223 970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11 415 775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11 415 775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11 415 775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11 415 775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11 415 775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2197"/>
        <w:gridCol w:w="5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5 191 805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5 191 805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5 191 805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939"/>
        <w:gridCol w:w="940"/>
        <w:gridCol w:w="940"/>
        <w:gridCol w:w="3346"/>
        <w:gridCol w:w="51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- 5 868 495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5 868 495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843"/>
        <w:gridCol w:w="1187"/>
        <w:gridCol w:w="1626"/>
        <w:gridCol w:w="6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10 500 000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10 500 000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10 500 000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8"/>
        <w:gridCol w:w="1810"/>
        <w:gridCol w:w="1810"/>
        <w:gridCol w:w="2292"/>
        <w:gridCol w:w="41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4 631 505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4 631 505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4 631 505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4 631 505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2016 жылғы 12 желтоқсандағы </w:t>
            </w:r>
            <w:r>
              <w:br/>
            </w:r>
            <w:r>
              <w:rPr>
                <w:rFonts w:ascii="Times New Roman"/>
                <w:b w:val="false"/>
                <w:i w:val="false"/>
                <w:color w:val="000000"/>
                <w:sz w:val="20"/>
              </w:rPr>
              <w:t>№ 72 шешіміне 3 - Қосымша</w:t>
            </w:r>
          </w:p>
        </w:tc>
      </w:tr>
    </w:tbl>
    <w:p>
      <w:pPr>
        <w:spacing w:after="0"/>
        <w:ind w:left="0"/>
        <w:jc w:val="left"/>
      </w:pPr>
      <w:r>
        <w:rPr>
          <w:rFonts w:ascii="Times New Roman"/>
          <w:b/>
          <w:i w:val="false"/>
          <w:color w:val="000000"/>
        </w:rPr>
        <w:t xml:space="preserve"> 2019 жылға арналған облыстық бюджет</w:t>
      </w:r>
    </w:p>
    <w:p>
      <w:pPr>
        <w:spacing w:after="0"/>
        <w:ind w:left="0"/>
        <w:jc w:val="both"/>
      </w:pPr>
      <w:r>
        <w:rPr>
          <w:rFonts w:ascii="Times New Roman"/>
          <w:b w:val="false"/>
          <w:i w:val="false"/>
          <w:color w:val="ff0000"/>
          <w:sz w:val="28"/>
        </w:rPr>
        <w:t xml:space="preserve">
      Ескерту. 3 қосымша жаңа редакцияда - Ақтөбе облыстық мәслихатының 14.08.2017 </w:t>
      </w:r>
      <w:r>
        <w:rPr>
          <w:rFonts w:ascii="Times New Roman"/>
          <w:b w:val="false"/>
          <w:i w:val="false"/>
          <w:color w:val="ff0000"/>
          <w:sz w:val="28"/>
        </w:rPr>
        <w:t>№ 195</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6429"/>
        <w:gridCol w:w="3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108 233 520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37 207 884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15 202 725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15 202 725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13 485 273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13 485 273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8 519 886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8 519 886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3 434 023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3 416 479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3 416 479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67 591 613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7 655 000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7 655 000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59 936 613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59 936 613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636"/>
        <w:gridCol w:w="1188"/>
        <w:gridCol w:w="1050"/>
        <w:gridCol w:w="5496"/>
        <w:gridCol w:w="33"/>
        <w:gridCol w:w="29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108 778 320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1 448 761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1 149 948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950 980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849 665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87 470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160 131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160 131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109 292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84 867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83 294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100 427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100 427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96 642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89 094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89 094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65 151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136 163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54 176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54 176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 ауқымдағы аумақтық қорғаныс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81 987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төтенше жағдайлардың алдын алу және оларды жою</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4 279 224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4 279 224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4 279 224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4 110 870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44 428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53 958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67 838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17 010 657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3 518 239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1 774 755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994 034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624 721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1 743 484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1 551 113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192 371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5 730 758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389 990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389 990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5 340 768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5 340 768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7 545 767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7 545 767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100 230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299 338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301 342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 оңалту және әлеуметтік бейімдеу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108 786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49 707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53 895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6 575 913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2 772 592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52 542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52 542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52 542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288 658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179 584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179 584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142 937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142 937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142 937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53 291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53 291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53 291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2 130 633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2 130 633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61 092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1 961 787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3 357 746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1 056 629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703 854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310 299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393 555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352 775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306 705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226 542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226 542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226 542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2 074 575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2 019 808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102 482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1 913 246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54 767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54 767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1 503 245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1 342 454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1 342 454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1 265 989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76 465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160 791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160 791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85 559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5 805 828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997 745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997 745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111 155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314 139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572 451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3 397 741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3 120 741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66 190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3 017 392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933 174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138 338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95 074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294 836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178 848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115 988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477 168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88 085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58 315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233 122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119 192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113 930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сыртқы байланыстар және туризм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1 316 799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1 316 799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151 890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151 890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1 164 909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1 164 909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6 081 732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5 511 320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5 354 013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110 435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937 393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192 813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3 862 331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өсімдік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157 307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395 582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395 582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385 877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99 471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99 471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55 934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75 359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жердің пайдаланылуы мен қорғалуын бақылау саласындағы мемлекеттік саясатты іске асыру жөніндегі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108 470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108 470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62 168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62 168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4 072 997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3 071 694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3 071 694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2 030 545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741 149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1 001 303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1 001 303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41 653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258 785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700 865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38 296 106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1 215 718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1 215 718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1 109 897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37 080 388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1 755 245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1 755 245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812 838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812 838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34 356 132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34 356 132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60 984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индустриалдық-инновациялық қызметті дамыту саласындағы мемлекеттік саясатты іске асыру жөніндегі қызметтер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53 984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қызметті мемлекеттік қолдау шеңберінде іс-шараларды іске асыру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22 588 000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22 588 000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22 588 000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22 588 000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-1 181 804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2197"/>
        <w:gridCol w:w="5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1 181 804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1 181 804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1 181 804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026"/>
        <w:gridCol w:w="1026"/>
        <w:gridCol w:w="1027"/>
        <w:gridCol w:w="3656"/>
        <w:gridCol w:w="45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профицитi</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637 004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профицитiн пайдалану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-637 004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2866"/>
        <w:gridCol w:w="1847"/>
        <w:gridCol w:w="2529"/>
        <w:gridCol w:w="32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912"/>
        <w:gridCol w:w="1922"/>
        <w:gridCol w:w="1922"/>
        <w:gridCol w:w="2422"/>
        <w:gridCol w:w="11"/>
        <w:gridCol w:w="36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637 004</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637 004</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637 004</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637 004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2016 жылғы 12 желтоқсандағы </w:t>
            </w:r>
            <w:r>
              <w:br/>
            </w:r>
            <w:r>
              <w:rPr>
                <w:rFonts w:ascii="Times New Roman"/>
                <w:b w:val="false"/>
                <w:i w:val="false"/>
                <w:color w:val="000000"/>
                <w:sz w:val="20"/>
              </w:rPr>
              <w:t>№ 72 шешіміне 4 – Қосымша</w:t>
            </w:r>
          </w:p>
        </w:tc>
      </w:tr>
    </w:tbl>
    <w:p>
      <w:pPr>
        <w:spacing w:after="0"/>
        <w:ind w:left="0"/>
        <w:jc w:val="left"/>
      </w:pPr>
      <w:r>
        <w:rPr>
          <w:rFonts w:ascii="Times New Roman"/>
          <w:b/>
          <w:i w:val="false"/>
          <w:color w:val="000000"/>
        </w:rPr>
        <w:t xml:space="preserve"> 2017 жылға арналған облыстық бюджетті атқару процесінде секвестрлеуге жатпайтын облыстық бюджеттік бағдарламаларының </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1840"/>
        <w:gridCol w:w="1840"/>
        <w:gridCol w:w="72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денсаулық сақтау басқармасы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ұстау</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скринингтік зерттеулер жүргізу</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дәрілік заттармен амбулаториялық емдеу деңгейінде жеңілдетілген жағдайда қамтамасыз ету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