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3fd4" w14:textId="75a3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су объектілерінде ортақ су пайдаланудың Қағидаларын бекіту туралы" облыстық мәслихаттың 2015 жылғы 11 желтоқсандағы № 351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облыстық мәслихатының 2016 жылғы 12 желтоқсандағы № 86 шешімі. Ақтөбе облысының Әділет департаментінде 2017 жылғы 5 қаңтарда № 5193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"Әкімшілік құқық бұзушылық туралы" Қазақстан Республикасының 2014 жылғы 5 шілдедегі Кодексінің </w:t>
      </w:r>
      <w:r>
        <w:rPr>
          <w:rFonts w:ascii="Times New Roman"/>
          <w:b w:val="false"/>
          <w:i w:val="false"/>
          <w:color w:val="000000"/>
          <w:sz w:val="28"/>
        </w:rPr>
        <w:t>364-бабына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және Нормативтік құқықтық актілерді мемлекеттік тіркеу тізілімінде № 11434 тіркелген, "Ортақ су пайдаланудың үлгілік қағидаларын бекіту туралы" Қазақстан Республикасы Ауыл шаруашылығы министрінің 2015 жылғы 20 наурыздағы № 19-1/252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облысының су объектілерінде ортақ су пайдаланудың Қағидаларын бекіту туралы" облыстық мәслихаттың 2015 жылғы 11 желтоқсандағы № 351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4685 тіркелген, 2016 жылғы 26-27 қаңтарда "Ақтөбе" және "Актюбинский вестник"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Облыстың жергілікті өкілді органы мәслихаттың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облыс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Облыстың жергілікті атқарушы органы облыстың аумағында орналасқан су объектiлерiнiң, сумен жабдықтау және су бұру жүйелерінің жай-күйi туралы халықты хабардар етудi жүзеге асырады.";</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16-1-тармақпен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"16-1. Облыстың жергілікті өкілді органы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"17-1. Су пайдаланушы облыстың жергілікті өкілді органынан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ТУЛЕГЕНОВА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