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507b" w14:textId="98b5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Заречный-3 тұрғын үй алабының атаусыз көшесіне Жұмабек Тәшеновтің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12 желтоқсандағы № 519 қаулысы және Ақтөбе облыстық мәслихатының 2016 жылғы 12 желтоқсандағы № 92 шешімі. Ақтөбе облысының Әділет департаментінде 2017 жылы 20 қаңтарда № 5245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Қазақстан Республикасы Үкіметінің 2014 жылғы 24 ақпандағы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23 қыркүйектегі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орыс тілінде өзгеріс енгізілді, қазақ тіліндегі мәтіні өзгермейді - Ақтөбе облысы әкімдігінің 15.08.2018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15.08.2018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Заречный-3 тұрғын үй алабының атаусыз көшесіне Жұмабек Тәшеновтің есімі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қаулысының және мәслихаттың шешімінің орындалуын бақылау облыс әкімінің орынбасары А.Т.Шерияздановқа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07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562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562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