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2b3b" w14:textId="3612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2016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2016 жылғы 17 ақпандағы № 420 шешімі. Ақтөбе облысының Әділет департаментінде 2016 жылғы 18 наурызда № 4806 болып тіркелді. 2017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мекендерінде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(нормативтік құқықтық актілерді мемлекеттік тіркеу Тізілімінде № 9946 болып тіркелген, 2014 жылғы 26 желтоқсанда ақпараттық - 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Ақтөбе қаласының ауылдық елді мекендеріне 2016 жылға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қолдаудың келесі түрлері көрсетілсін: </w:t>
      </w:r>
      <w:r>
        <w:br/>
      </w:r>
      <w:r>
        <w:rPr>
          <w:rFonts w:ascii="Times New Roman"/>
          <w:b w:val="false"/>
          <w:i w:val="false"/>
          <w:color w:val="000000"/>
          <w:sz w:val="28"/>
        </w:rPr>
        <w:t xml:space="preserve">
      </w:t>
      </w:r>
      <w:r>
        <w:rPr>
          <w:rFonts w:ascii="Times New Roman"/>
          <w:b w:val="false"/>
          <w:i w:val="false"/>
          <w:color w:val="000000"/>
          <w:sz w:val="28"/>
        </w:rPr>
        <w:t xml:space="preserve">1) жетпіс еселік айлық есептік көрсеткішке тең сомада көтерме жәрдемақы; </w:t>
      </w:r>
      <w:r>
        <w:br/>
      </w:r>
      <w:r>
        <w:rPr>
          <w:rFonts w:ascii="Times New Roman"/>
          <w:b w:val="false"/>
          <w:i w:val="false"/>
          <w:color w:val="000000"/>
          <w:sz w:val="28"/>
        </w:rPr>
        <w:t xml:space="preserve">
      </w:t>
      </w:r>
      <w:r>
        <w:rPr>
          <w:rFonts w:ascii="Times New Roman"/>
          <w:b w:val="false"/>
          <w:i w:val="false"/>
          <w:color w:val="000000"/>
          <w:sz w:val="28"/>
        </w:rPr>
        <w:t xml:space="preserve">2) тұрғын үй сатып алу үшін әлеуметтік қолдау - бір мың бес жүз еселік айлық есептік көрсеткіштен аспайтын сомада бюджеттік несие. </w:t>
      </w:r>
      <w:r>
        <w:br/>
      </w:r>
      <w:r>
        <w:rPr>
          <w:rFonts w:ascii="Times New Roman"/>
          <w:b w:val="false"/>
          <w:i w:val="false"/>
          <w:color w:val="000000"/>
          <w:sz w:val="28"/>
        </w:rPr>
        <w:t xml:space="preserve">
      </w:t>
      </w:r>
      <w:r>
        <w:rPr>
          <w:rFonts w:ascii="Times New Roman"/>
          <w:b w:val="false"/>
          <w:i w:val="false"/>
          <w:color w:val="000000"/>
          <w:sz w:val="28"/>
        </w:rPr>
        <w:t xml:space="preserve">2. Осы шешім оның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қалалық</w:t>
            </w:r>
            <w:r>
              <w:br/>
            </w:r>
            <w:r>
              <w:rPr>
                <w:rFonts w:ascii="Times New Roman"/>
                <w:b w:val="false"/>
                <w:i/>
                <w:color w:val="000000"/>
                <w:sz w:val="20"/>
              </w:rPr>
              <w:t>мәслихатының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Ақтөбе қалалық мәслихатының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Бекенова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Шынтасова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