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4c16b" w14:textId="924c1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қалалық мәслихатының "2016 - 2018 жылдарға арналған Ақтөбе қаласының бюджетін бекіту туралы" 2015 жылғы 25 желтоқсандағы № 394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2016 жылғы 8 сәуірдегі № 13 шешімі. Ақтөбе облысының Әділет департаментінде 2016 жылғы 27 сәуірде № 4868 болып тіркелді. 2017 жылдың 1 қаңтарына дейін қолданыста болды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№ 95-IV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Ақтөбе қалалық мәслихатының 2015 жылғы 25 желтоқсандағы № 394 "2016 - 2018 жылдарға арналған Ақтөбе қаласының бюджетін бекіту туралы" (нормативтік құқықтық актілерді мемлекеттік тіркеу тізілімінде № 4693 санымен тіркелген, 2015 жылғы 27 қаңтардағы "Ақтөбе" және "Актюбинский вестник"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кірістер: "42 531 584" сандары "49 078 986" сандарымен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бойынша: "13 031 584" сандары "19 578 986"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шығындар: "43 432 983,8" сандары "50 740 160,8"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кредиттеу: "0" саны "942 536" сандарымен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"0" саны "942 536"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(профицитi): "-1 042 547,8" сандары "-2 744 858,8"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(профициттiн пайдалану): "1 042 547,8" сандары "2 744 858,8" сандарымен ауыстырылсын,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түсімі: "1 187 950" сандары "2 870 045"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6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"68 695" сандары "37500"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келесі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"2016 жылдың 1 қыркүйегінен бастап орта білім беруге жан басына қаржыландыруды ендіру бойынша апробациялауды жүргізу үшін білім берудің мемлекеттік жалпыға міндетті стандарттарына сәйкес орта білім беретін ұйымдарда 1-11 сыныптар үшін білім беру үдерісін жүзеге асыруға - 55 783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9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"125 649" сандары "154 508"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10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төртінші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"1 006 886" сандары "3 895 025"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және келесі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"жылу, сумен жабдықтау және су бұру жүйелерін реконструкция және құрылыс үшін кредит беру – 942 536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10-1 тармақшасымен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"өнірлердің экономикалық тұрақтылығын қамтамасыз етуге республикалық бюджеттен бөлінген ағымдағы нысаналы трансферттер - 1 383 207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"жергілікті бюджеттердің шығындарын өтеуге республикалық бюджеттен бөлінген ағымдағы нысаналы трансферттер – 1 800 000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</w:t>
      </w:r>
      <w:r>
        <w:rPr>
          <w:rFonts w:ascii="Times New Roman"/>
          <w:b w:val="false"/>
          <w:i w:val="false"/>
          <w:color w:val="000000"/>
          <w:sz w:val="28"/>
        </w:rPr>
        <w:t>11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сегізінші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"500 000" сандары "187 392"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оныншы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"1 498 176" сандары "1 810 784"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үшінші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"139 723" сандары "523 123"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төртінші абзацтағы: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"107 996" сандары "889 087"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келесі мазмұндағы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"коммуналдық шаруашылығын дамыту - 499 059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"қаланы және елді мекендерді абаттандыруды дамыту - 117 738 мың теңге".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редақцияда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 2016 жылғы 1 қаңтардан бастап қолданысқа енгізіледі.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Ақтөбе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Ақтөбе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 Байсеиітов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Шынтасова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 шешіміне 1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Ақтөбе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2"/>
        <w:gridCol w:w="742"/>
        <w:gridCol w:w="5009"/>
        <w:gridCol w:w="46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49 078 986,0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25 940 395,0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7 081 570,0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7 081 570,0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4 683 690,0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4 683 690,0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6 462 736,0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4 553 017,0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536 217,0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1 371 202,0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6 941 999,0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6 038 000,0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210 726,0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624 450,0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319 605,0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19 578 986,0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19 578 986,0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19 578 986,0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771"/>
        <w:gridCol w:w="1047"/>
        <w:gridCol w:w="1047"/>
        <w:gridCol w:w="5551"/>
        <w:gridCol w:w="3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50 740 160,8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1 027 439,0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682 294,0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478 578,0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426 606,0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167 125,0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156 267,0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291 491,0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234 601,0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228 910,0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228 910,0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170 233,0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170 233,0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19 337 274,0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4 845 084,0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164 591,0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124 799,0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3 830 963,0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2 174 855,0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1 656 108,0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849 530,0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объектілерін салу және реконструкциялау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849 530,0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13 181 696,0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11 080 451,0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10 369 531,0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710 920,0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2 005 076,0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2 005 076,0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1 310 494,0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1 310 494,0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432 605,0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ауқымдағы мектеп олимпиадаларын және мектептен тыс іс-шараларды өткізу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79 029,0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605 794,0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1 808 011,0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1 617 595,0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1 600 893,0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314 103,0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918 863,0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119 740,0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165 717,0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108 414,0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99 878,0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10 278 830,7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6 517 856,0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6 475 209,0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1 989 041,0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4 480 678,0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812 482,7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761 844,7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517 739,0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21 803,7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222 302,0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2 948 492,0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2 948 492,0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1 101 497,0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734 166,0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1 109 919,0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990 383,6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630 735,5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414 995,9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414 995,9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160 913,6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160 913,6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79 850,0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79 850,0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87 671,0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халықының басқа да тілдерін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192 127,1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25 617,1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86 172,0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150 810,1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60 745,1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60 745,1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28 544,1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177 104,0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177 104,0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139 540,0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3 165 288,0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3 165 288,0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3 165 288,0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747 009,0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2 335 784,0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160 397,0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130 280,0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85 092,0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85 092,0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13 404 261,4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13 404 261,4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13 404 261,4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15 879,6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13 150 557,0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93 283,0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144 503,0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942 536,0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942 536,0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942 536,0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942 536,0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942 536,0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942 536,0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(профицит)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-2 744 858,8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2 744 858,8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2 870 045,0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2 870 045,0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2 870 045,0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2 870 045,0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2 374 814,6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2 374 814,6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2 374 814,6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2 374 814,6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 шешіміне 2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394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Ақтөбе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3"/>
        <w:gridCol w:w="742"/>
        <w:gridCol w:w="5010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29 924 939,0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27 089 895,0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7 320 554,0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7 320 554,0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4 891 015,0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4 891 015,0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6 703 224,0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4 659 824,0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573 752,0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1 467 187,0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7 366 183,0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6 400 280,0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225 477,0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668 162,0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72 264,0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808 919,0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808 919,0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299 605,0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69 605,0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69 605,0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2 335 439,0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2 335 439,0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2 335 439,0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1047"/>
        <w:gridCol w:w="1047"/>
        <w:gridCol w:w="5552"/>
        <w:gridCol w:w="31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30 122 537,0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597 997,0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451 892,0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35 257,0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34 187,0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282 612,0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281 542,0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134 023,0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128 673,0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56 510,0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14 477,0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14 477,0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42 033,0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24 913,0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16 050,0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89 595,0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35 600,0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33 460,0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53 995,0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52 925,0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10 307,0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8 458,0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8 458,0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8 458,0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1 849,0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1 849,0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1 588,0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322 870,0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322 870,0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289 399,0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289 399,0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33 471,0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33 471,0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10 607 404,0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1 995 405,0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105 590,0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105 590,0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1 889 815,0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1 889 815,0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8 345 245,0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32 720,0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32 720,0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8 312 525,0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7 781 337,0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531 188,0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266 754,0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266 754,0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32 477,0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64 798,0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ауқымдағы мектеп олимпиадаларын және мектептен тыс іс-шараларды өткізу 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27 075,0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105 454,0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21 853,0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14 027,0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1 606 294,0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59 135,0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59 135,0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2 995,0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53 465,0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2 675,0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1 479 522,0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11 109,0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11 109,0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1 468 413,0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267 990,0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8 027,0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983 183,0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47 243,0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84 621,0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77 349,0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67 637,0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67 637,0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57 650,0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4 015,0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4 902,0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4 459 023,0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2 269 884,0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1 997,0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1 717,0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2 243 639,0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1 320 000,0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923 639,0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24 248,0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23 178,0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443 689,0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31 889,0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23 892,0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7 997,0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411 800,0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411 800,0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1 745 450,0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1 745 450,0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466 012,0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563 790,0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3 114,0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712 534,0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754 144,0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481 602,0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42 675,0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42 675,0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438 927,0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438 927,0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128 651,0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128 651,0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11 953,0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74 309,0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41 319,0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99 729,0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53 965,0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48 984,0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халықының басқа да тілдерін дамыту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4 981,0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45 764,0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45 764,0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44 162,0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16 460,0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26 632,0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15 289,0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10 273,0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106 363,0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60 243,0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5 381,0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5 381,0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17 112,0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16 042,0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37 750,0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11 642,0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16 050,0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4 061,0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24 694,0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24 694,0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23 624,0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21 426,0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21 426,0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21 426,0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236 373,0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236 373,0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34 674,0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33 604,0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201 699,0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50 399,0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150 230,0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2 081 392,0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2 081 392,0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2 081 392,0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685 131,0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772 204,0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624 057,0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595 405,0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27 469,0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27 469,0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17 197,0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9 202,0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567 936,0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48 350,0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48 350,0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519 586,0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519 586,0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8 744 965,0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8 744 965,0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8 744 965,0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8 521 444,0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51 554,0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171 967,0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122 402,0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122 402,0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122 402,0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122 402,0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122 402,0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122 402,0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(профицит) 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-320 000,0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320 000,0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320 000,0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320 000,0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320 000,0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 шешіміне 3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394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қаладағы аудан, аудандық маңызы бар қала, кент, ауыл, ауылдық округ әкімінің аппаратының бағдарламалар бөлінісі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2391"/>
        <w:gridCol w:w="2037"/>
        <w:gridCol w:w="1805"/>
        <w:gridCol w:w="1805"/>
        <w:gridCol w:w="1806"/>
        <w:gridCol w:w="203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саны</w:t>
            </w:r>
          </w:p>
        </w:tc>
        <w:tc>
          <w:tcPr>
            <w:tcW w:w="2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Блогодар селолық округі</w:t>
            </w:r>
          </w:p>
        </w:tc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Сазда селолық округі</w:t>
            </w:r>
          </w:p>
        </w:tc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селолық округі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Қурайлы селолық округі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селолық округі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101 681,0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54 114,0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79 408,0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79 106,0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165 461,0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36 838,0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21 312,0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32 386,0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33 698,0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39 792,0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43 810,0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32 150,0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48 839,0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9 001,0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11 737,0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12 077,0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16 756,0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33 174,0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9 738,0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10 845,0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7 230,0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6 778,0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