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c38e" w14:textId="3dec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29 сәуірдегі № 36 шешімі. Ақтөбе облысының Әділет департаментінде 2016 жылғы 26 мамырда № 4939 болып тіркелді. Күші жойылды - Ақтөбе облысы Ақтөбе қалалық мәслихатының 2022 жылғы 6 маусымдағы № 167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Ақтөбе қалалық мәслихатының 06.06.2022 № 167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Ақтөбе облысы Ақтөбе қалалық мәслихатының 09.10.2020 </w:t>
      </w:r>
      <w:r>
        <w:rPr>
          <w:rFonts w:ascii="Times New Roman"/>
          <w:b w:val="false"/>
          <w:i w:val="false"/>
          <w:color w:val="00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01.01.2020 бастап туындаған құқықтық қатынастарға таралады).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Ақтөбе қалалық мәслихатының 30.03.2018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енгізіледі); өзгерістер енгізілді - Ақтөбе облысы Ақтөбе қалалық мәслихатының 09.10.2020 </w:t>
      </w:r>
      <w:r>
        <w:rPr>
          <w:rFonts w:ascii="Times New Roman"/>
          <w:b w:val="false"/>
          <w:i w:val="false"/>
          <w:color w:val="00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01.01.2020 бастап туындаған құқықтық қатынастарға таралады).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Ақтөбе қаласы бойынша пайдаланылмайтын ауыл шаруашылығы мақсатындағы жерлерге жер салығының базалық мөлшерлемелері Қазақстан Республикасының жер заңнамасына сәйкес он есеге арттырылсын.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Ақтөбе қалалық мәслихатының 09.10.2020 </w:t>
      </w:r>
      <w:r>
        <w:rPr>
          <w:rFonts w:ascii="Times New Roman"/>
          <w:b w:val="false"/>
          <w:i w:val="false"/>
          <w:color w:val="00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01.01.2020 бастап туындаған құқықтық қатынастарға таралады).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күннен кейін күнтізбелік он күн өткен соң қолданысқа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