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84b6" w14:textId="f478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"2016-2018 жылдарға арналған Ақтөбе қаласының бюджетін бекіту туралы" 2015 жылғы 25 желтоқсандағы № 394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10 маусымдағы № 54 шешімі. Ақтөбе облысының Әділет департаментінде 2016 жылғы 1 шілдеде № 4974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2015 жылғы 25 желтоқсандағы № 394 "2016-2018 жылдарға арналған Ақтөбе қаласының бюджетін бекіту туралы" (нормативтік құқықтық актілерді мемлекеттік тіркеу тізілімінде № 4693 санымен тіркелген, 2016 жылғы 27 қаңтардағы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кірістер: "49 078 986" сандары "50 267 363"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бойынша: "19 578 986" сандары "20 767 363"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шығындар: "50 740 160,8" сандары "51 928 537,8"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 "білім берудің ведомствалық бағыныстағы мемлекеттік ұйымдардың күрделі шығыстарына -599 532 мың теңге" сөздерін "2016 жылға арналған Ақтөбе қаласының бюджетіне облыстық нысаналы ағымдағы және даму трансферттері мен кредиттері түскені ескерілсін"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"187 392" сандары "238 860,4"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"725 000" сандары "775 000"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"1 810 784" сандары "2 144 315,6"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"84 768" сандары "109 768"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"96 987" сандары "633 987"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"523 123" сандары "608 123"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"889 087" сандары "964 087"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алтыншы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"499 059" сандары "470 464"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"балаларға қосымша білім беру – 25 482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"елді мекендердегі сумен жабдықтау және су бұру жүйелерін дамытуға – 20 690 мың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әлеуметтiк тапсырысты іске асыруға – 1 800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2016 жылғы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қалалық мәслихаттының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Р.Сағиддинов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№54 шешімне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20 767 363,0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20 767 363,0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1"/>
        <w:gridCol w:w="1047"/>
        <w:gridCol w:w="1047"/>
        <w:gridCol w:w="5551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51 928 537,8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19 924 756,0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4 870 084,0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3 830 963,0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13 744 178,0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11 105 933,0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10 369 531,0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736 402,0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2 542 076,0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1 310 494,0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1 824 011,0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1 600 893,0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10 534 194,1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6 679 656,0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6 635 209,0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2 064 041,0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4 565 678,0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804 577,7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753 939,7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489 144,0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3 049 960,4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1 151 497,0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1 161 387,4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990 383,6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630 735,5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3 498 819,6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2 669 315,6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-2 744 858,8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2 744 858,8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